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7B6F3" w14:textId="77777777" w:rsidR="00B741A2" w:rsidRDefault="008018C7" w:rsidP="00D8523D">
      <w:pPr>
        <w:tabs>
          <w:tab w:val="left" w:pos="3969"/>
          <w:tab w:val="right" w:pos="9072"/>
        </w:tabs>
        <w:rPr>
          <w:rFonts w:ascii="Avenir Book" w:hAnsi="Avenir Book"/>
          <w:sz w:val="20"/>
          <w:szCs w:val="20"/>
          <w:lang w:val="nl-NL" w:eastAsia="nl-NL"/>
        </w:rPr>
      </w:pPr>
      <w:r w:rsidRPr="000415CA">
        <w:rPr>
          <w:rFonts w:ascii="Avenir Book" w:hAnsi="Avenir Book"/>
          <w:sz w:val="20"/>
          <w:szCs w:val="20"/>
          <w:lang w:val="nl-NL" w:eastAsia="nl-NL"/>
        </w:rPr>
        <w:tab/>
      </w:r>
    </w:p>
    <w:p w14:paraId="788F5647" w14:textId="77777777" w:rsidR="00B741A2" w:rsidRDefault="00B741A2" w:rsidP="00D8523D">
      <w:pPr>
        <w:tabs>
          <w:tab w:val="left" w:pos="3969"/>
          <w:tab w:val="right" w:pos="9072"/>
        </w:tabs>
        <w:rPr>
          <w:rFonts w:ascii="Avenir Book" w:hAnsi="Avenir Book"/>
          <w:sz w:val="20"/>
          <w:szCs w:val="20"/>
          <w:lang w:val="nl-NL" w:eastAsia="nl-NL"/>
        </w:rPr>
      </w:pPr>
    </w:p>
    <w:p w14:paraId="352154BF" w14:textId="3124E64B" w:rsidR="00D8523D" w:rsidRPr="000415CA" w:rsidRDefault="000415CA" w:rsidP="00B741A2">
      <w:pPr>
        <w:tabs>
          <w:tab w:val="left" w:pos="3969"/>
          <w:tab w:val="right" w:pos="9072"/>
        </w:tabs>
        <w:jc w:val="right"/>
        <w:rPr>
          <w:rFonts w:ascii="Avenir Book" w:hAnsi="Avenir Book"/>
          <w:sz w:val="20"/>
          <w:szCs w:val="20"/>
          <w:lang w:val="nl-NL" w:eastAsia="nl-NL"/>
        </w:rPr>
      </w:pPr>
      <w:r>
        <w:rPr>
          <w:rFonts w:ascii="Avenir Book" w:hAnsi="Avenir Book"/>
          <w:sz w:val="20"/>
          <w:szCs w:val="20"/>
          <w:lang w:val="nl-NL" w:eastAsia="nl-NL"/>
        </w:rPr>
        <w:t xml:space="preserve"> </w:t>
      </w:r>
      <w:r w:rsidR="008018C7" w:rsidRPr="000415CA">
        <w:rPr>
          <w:rFonts w:ascii="Avenir Book" w:hAnsi="Avenir Book"/>
          <w:sz w:val="20"/>
          <w:szCs w:val="20"/>
          <w:lang w:val="nl-NL" w:eastAsia="nl-NL"/>
        </w:rPr>
        <w:t xml:space="preserve">Turnhout, </w:t>
      </w:r>
      <w:r w:rsidR="00F0261C">
        <w:rPr>
          <w:rFonts w:ascii="Avenir Book" w:hAnsi="Avenir Book"/>
          <w:sz w:val="20"/>
          <w:szCs w:val="20"/>
          <w:lang w:val="nl-NL" w:eastAsia="nl-NL"/>
        </w:rPr>
        <w:t>2 februari 2023</w:t>
      </w:r>
    </w:p>
    <w:p w14:paraId="5ABCE2B3" w14:textId="77777777" w:rsidR="008018C7" w:rsidRPr="000415CA" w:rsidRDefault="008018C7" w:rsidP="00D8523D">
      <w:pPr>
        <w:tabs>
          <w:tab w:val="left" w:pos="3969"/>
          <w:tab w:val="right" w:pos="9072"/>
        </w:tabs>
        <w:rPr>
          <w:rFonts w:ascii="Avenir Book" w:hAnsi="Avenir Book"/>
          <w:b/>
          <w:sz w:val="20"/>
          <w:szCs w:val="20"/>
          <w:lang w:val="nl-NL" w:eastAsia="nl-NL"/>
        </w:rPr>
      </w:pPr>
      <w:r w:rsidRPr="000415CA">
        <w:rPr>
          <w:rFonts w:ascii="Avenir Book" w:hAnsi="Avenir Book"/>
          <w:b/>
          <w:sz w:val="20"/>
          <w:szCs w:val="20"/>
          <w:lang w:val="nl-NL" w:eastAsia="nl-NL"/>
        </w:rPr>
        <w:t>Betreft: Extra uurtje sport na school</w:t>
      </w:r>
    </w:p>
    <w:p w14:paraId="1B51D987" w14:textId="77777777" w:rsidR="008018C7" w:rsidRPr="000415CA" w:rsidRDefault="008018C7" w:rsidP="00D8523D">
      <w:pPr>
        <w:tabs>
          <w:tab w:val="left" w:pos="3969"/>
          <w:tab w:val="right" w:pos="9072"/>
        </w:tabs>
        <w:rPr>
          <w:rFonts w:ascii="Avenir Book" w:hAnsi="Avenir Book"/>
          <w:sz w:val="20"/>
          <w:szCs w:val="20"/>
          <w:lang w:val="nl-NL" w:eastAsia="nl-NL"/>
        </w:rPr>
      </w:pPr>
    </w:p>
    <w:p w14:paraId="2E12C41F" w14:textId="77777777" w:rsidR="008018C7" w:rsidRPr="00B741A2" w:rsidRDefault="008018C7" w:rsidP="00D8523D">
      <w:pPr>
        <w:tabs>
          <w:tab w:val="left" w:pos="3969"/>
          <w:tab w:val="right" w:pos="9072"/>
        </w:tabs>
        <w:rPr>
          <w:rFonts w:ascii="Avenir Book" w:hAnsi="Avenir Book"/>
          <w:sz w:val="19"/>
          <w:szCs w:val="19"/>
          <w:lang w:val="nl-NL" w:eastAsia="nl-NL"/>
        </w:rPr>
      </w:pPr>
      <w:r w:rsidRPr="00B741A2">
        <w:rPr>
          <w:rFonts w:ascii="Avenir Book" w:hAnsi="Avenir Book"/>
          <w:sz w:val="19"/>
          <w:szCs w:val="19"/>
          <w:lang w:val="nl-NL" w:eastAsia="nl-NL"/>
        </w:rPr>
        <w:t>Beste ouders,</w:t>
      </w:r>
    </w:p>
    <w:p w14:paraId="20FA95F5" w14:textId="77777777" w:rsidR="008018C7" w:rsidRPr="00B741A2" w:rsidRDefault="008018C7" w:rsidP="00D8523D">
      <w:pPr>
        <w:tabs>
          <w:tab w:val="left" w:pos="3969"/>
          <w:tab w:val="right" w:pos="9072"/>
        </w:tabs>
        <w:rPr>
          <w:rFonts w:ascii="Avenir Book" w:hAnsi="Avenir Book"/>
          <w:sz w:val="19"/>
          <w:szCs w:val="19"/>
          <w:lang w:val="nl-NL" w:eastAsia="nl-NL"/>
        </w:rPr>
      </w:pPr>
    </w:p>
    <w:p w14:paraId="4857906D" w14:textId="75476E2C" w:rsidR="008018C7" w:rsidRPr="00B741A2" w:rsidRDefault="008018C7" w:rsidP="00D8523D">
      <w:pPr>
        <w:tabs>
          <w:tab w:val="left" w:pos="3969"/>
          <w:tab w:val="right" w:pos="9072"/>
        </w:tabs>
        <w:rPr>
          <w:rFonts w:ascii="Avenir Book" w:hAnsi="Avenir Book"/>
          <w:sz w:val="19"/>
          <w:szCs w:val="19"/>
          <w:lang w:val="nl-NL" w:eastAsia="nl-NL"/>
        </w:rPr>
      </w:pPr>
      <w:r w:rsidRPr="00B741A2">
        <w:rPr>
          <w:rFonts w:ascii="Avenir Book" w:hAnsi="Avenir Book"/>
          <w:sz w:val="19"/>
          <w:szCs w:val="19"/>
          <w:lang w:val="nl-NL" w:eastAsia="nl-NL"/>
        </w:rPr>
        <w:t xml:space="preserve">Vanaf </w:t>
      </w:r>
      <w:r w:rsidR="00F0261C" w:rsidRPr="00B741A2">
        <w:rPr>
          <w:rFonts w:ascii="Avenir Book" w:hAnsi="Avenir Book"/>
          <w:b/>
          <w:sz w:val="19"/>
          <w:szCs w:val="19"/>
          <w:lang w:val="nl-NL" w:eastAsia="nl-NL"/>
        </w:rPr>
        <w:t>27 februari</w:t>
      </w:r>
      <w:r w:rsidRPr="00B741A2">
        <w:rPr>
          <w:rFonts w:ascii="Avenir Book" w:hAnsi="Avenir Book"/>
          <w:sz w:val="19"/>
          <w:szCs w:val="19"/>
          <w:lang w:val="nl-NL" w:eastAsia="nl-NL"/>
        </w:rPr>
        <w:t xml:space="preserve"> </w:t>
      </w:r>
      <w:r w:rsidR="00025407" w:rsidRPr="00B741A2">
        <w:rPr>
          <w:rFonts w:ascii="Avenir Book" w:hAnsi="Avenir Book"/>
          <w:sz w:val="19"/>
          <w:szCs w:val="19"/>
          <w:lang w:val="nl-NL" w:eastAsia="nl-NL"/>
        </w:rPr>
        <w:t xml:space="preserve">start de </w:t>
      </w:r>
      <w:r w:rsidR="00F0261C" w:rsidRPr="00B741A2">
        <w:rPr>
          <w:rFonts w:ascii="Avenir Book" w:hAnsi="Avenir Book"/>
          <w:sz w:val="19"/>
          <w:szCs w:val="19"/>
          <w:lang w:val="nl-NL" w:eastAsia="nl-NL"/>
        </w:rPr>
        <w:t>3</w:t>
      </w:r>
      <w:r w:rsidR="009B30AF" w:rsidRPr="00B741A2">
        <w:rPr>
          <w:rFonts w:ascii="Avenir Book" w:hAnsi="Avenir Book"/>
          <w:sz w:val="19"/>
          <w:szCs w:val="19"/>
          <w:vertAlign w:val="superscript"/>
          <w:lang w:val="nl-NL" w:eastAsia="nl-NL"/>
        </w:rPr>
        <w:t>d</w:t>
      </w:r>
      <w:r w:rsidR="002737EB" w:rsidRPr="00B741A2">
        <w:rPr>
          <w:rFonts w:ascii="Avenir Book" w:hAnsi="Avenir Book"/>
          <w:sz w:val="19"/>
          <w:szCs w:val="19"/>
          <w:vertAlign w:val="superscript"/>
          <w:lang w:val="nl-NL" w:eastAsia="nl-NL"/>
        </w:rPr>
        <w:t>e</w:t>
      </w:r>
      <w:r w:rsidR="002737EB" w:rsidRPr="00B741A2">
        <w:rPr>
          <w:rFonts w:ascii="Avenir Book" w:hAnsi="Avenir Book"/>
          <w:sz w:val="19"/>
          <w:szCs w:val="19"/>
          <w:lang w:val="nl-NL" w:eastAsia="nl-NL"/>
        </w:rPr>
        <w:t xml:space="preserve"> periode van </w:t>
      </w:r>
      <w:r w:rsidR="00025407" w:rsidRPr="00B741A2">
        <w:rPr>
          <w:rFonts w:ascii="Avenir Book" w:hAnsi="Avenir Book"/>
          <w:sz w:val="19"/>
          <w:szCs w:val="19"/>
          <w:lang w:val="nl-NL" w:eastAsia="nl-NL"/>
        </w:rPr>
        <w:t>ons sportproject</w:t>
      </w:r>
      <w:r w:rsidRPr="00B741A2">
        <w:rPr>
          <w:rFonts w:ascii="Avenir Book" w:hAnsi="Avenir Book"/>
          <w:sz w:val="19"/>
          <w:szCs w:val="19"/>
          <w:lang w:val="nl-NL" w:eastAsia="nl-NL"/>
        </w:rPr>
        <w:t xml:space="preserve"> </w:t>
      </w:r>
      <w:r w:rsidR="002737EB" w:rsidRPr="00B741A2">
        <w:rPr>
          <w:rFonts w:ascii="Avenir Book" w:hAnsi="Avenir Book"/>
          <w:sz w:val="19"/>
          <w:szCs w:val="19"/>
          <w:lang w:val="nl-NL" w:eastAsia="nl-NL"/>
        </w:rPr>
        <w:t>“</w:t>
      </w:r>
      <w:r w:rsidRPr="00B741A2">
        <w:rPr>
          <w:rFonts w:ascii="Avenir Book" w:hAnsi="Avenir Book"/>
          <w:b/>
          <w:sz w:val="19"/>
          <w:szCs w:val="19"/>
          <w:lang w:val="nl-NL" w:eastAsia="nl-NL"/>
        </w:rPr>
        <w:t>sportsnack</w:t>
      </w:r>
      <w:r w:rsidR="002737EB" w:rsidRPr="00B741A2">
        <w:rPr>
          <w:rFonts w:ascii="Avenir Book" w:hAnsi="Avenir Book"/>
          <w:sz w:val="19"/>
          <w:szCs w:val="19"/>
          <w:lang w:val="nl-NL" w:eastAsia="nl-NL"/>
        </w:rPr>
        <w:t xml:space="preserve">”, </w:t>
      </w:r>
      <w:r w:rsidRPr="00B741A2">
        <w:rPr>
          <w:rFonts w:ascii="Avenir Book" w:hAnsi="Avenir Book"/>
          <w:sz w:val="19"/>
          <w:szCs w:val="19"/>
          <w:lang w:val="nl-NL" w:eastAsia="nl-NL"/>
        </w:rPr>
        <w:t xml:space="preserve"> dit </w:t>
      </w:r>
      <w:r w:rsidRPr="00B741A2">
        <w:rPr>
          <w:rFonts w:ascii="Avenir Book" w:hAnsi="Avenir Book"/>
          <w:b/>
          <w:sz w:val="19"/>
          <w:szCs w:val="19"/>
          <w:lang w:val="nl-NL" w:eastAsia="nl-NL"/>
        </w:rPr>
        <w:t xml:space="preserve">tot aan de </w:t>
      </w:r>
      <w:r w:rsidR="00F0261C" w:rsidRPr="00B741A2">
        <w:rPr>
          <w:rFonts w:ascii="Avenir Book" w:hAnsi="Avenir Book"/>
          <w:b/>
          <w:sz w:val="19"/>
          <w:szCs w:val="19"/>
          <w:lang w:val="nl-NL" w:eastAsia="nl-NL"/>
        </w:rPr>
        <w:t>paasvakantie</w:t>
      </w:r>
      <w:r w:rsidRPr="00B741A2">
        <w:rPr>
          <w:rFonts w:ascii="Avenir Book" w:hAnsi="Avenir Book"/>
          <w:sz w:val="19"/>
          <w:szCs w:val="19"/>
          <w:lang w:val="nl-NL" w:eastAsia="nl-NL"/>
        </w:rPr>
        <w:t xml:space="preserve">. </w:t>
      </w:r>
      <w:r w:rsidR="009B30AF" w:rsidRPr="00B741A2">
        <w:rPr>
          <w:rFonts w:ascii="Avenir Book" w:hAnsi="Avenir Book"/>
          <w:sz w:val="19"/>
          <w:szCs w:val="19"/>
          <w:lang w:val="nl-NL" w:eastAsia="nl-NL"/>
        </w:rPr>
        <w:t xml:space="preserve">De kinderen van het </w:t>
      </w:r>
      <w:r w:rsidR="009B30AF" w:rsidRPr="00B741A2">
        <w:rPr>
          <w:rFonts w:ascii="Avenir Book" w:hAnsi="Avenir Book"/>
          <w:b/>
          <w:bCs/>
          <w:sz w:val="19"/>
          <w:szCs w:val="19"/>
          <w:lang w:val="nl-NL" w:eastAsia="nl-NL"/>
        </w:rPr>
        <w:t>1</w:t>
      </w:r>
      <w:r w:rsidR="009B30AF" w:rsidRPr="00B741A2">
        <w:rPr>
          <w:rFonts w:ascii="Avenir Book" w:hAnsi="Avenir Book"/>
          <w:b/>
          <w:bCs/>
          <w:sz w:val="19"/>
          <w:szCs w:val="19"/>
          <w:vertAlign w:val="superscript"/>
          <w:lang w:val="nl-NL" w:eastAsia="nl-NL"/>
        </w:rPr>
        <w:t>ste</w:t>
      </w:r>
      <w:r w:rsidR="009B30AF" w:rsidRPr="00B741A2">
        <w:rPr>
          <w:rFonts w:ascii="Avenir Book" w:hAnsi="Avenir Book"/>
          <w:b/>
          <w:bCs/>
          <w:sz w:val="19"/>
          <w:szCs w:val="19"/>
          <w:lang w:val="nl-NL" w:eastAsia="nl-NL"/>
        </w:rPr>
        <w:t xml:space="preserve"> en het 2</w:t>
      </w:r>
      <w:r w:rsidR="009B30AF" w:rsidRPr="00B741A2">
        <w:rPr>
          <w:rFonts w:ascii="Avenir Book" w:hAnsi="Avenir Book"/>
          <w:b/>
          <w:bCs/>
          <w:sz w:val="19"/>
          <w:szCs w:val="19"/>
          <w:vertAlign w:val="superscript"/>
          <w:lang w:val="nl-NL" w:eastAsia="nl-NL"/>
        </w:rPr>
        <w:t>e</w:t>
      </w:r>
      <w:r w:rsidR="009B30AF" w:rsidRPr="00B741A2">
        <w:rPr>
          <w:rFonts w:ascii="Avenir Book" w:hAnsi="Avenir Book"/>
          <w:b/>
          <w:bCs/>
          <w:sz w:val="19"/>
          <w:szCs w:val="19"/>
          <w:lang w:val="nl-NL" w:eastAsia="nl-NL"/>
        </w:rPr>
        <w:t xml:space="preserve"> leerjaar</w:t>
      </w:r>
      <w:r w:rsidR="009B30AF" w:rsidRPr="00B741A2">
        <w:rPr>
          <w:rFonts w:ascii="Avenir Book" w:hAnsi="Avenir Book"/>
          <w:sz w:val="19"/>
          <w:szCs w:val="19"/>
          <w:lang w:val="nl-NL" w:eastAsia="nl-NL"/>
        </w:rPr>
        <w:t xml:space="preserve"> en van het </w:t>
      </w:r>
      <w:r w:rsidR="00F0261C" w:rsidRPr="00B741A2">
        <w:rPr>
          <w:rFonts w:ascii="Avenir Book" w:hAnsi="Avenir Book"/>
          <w:b/>
          <w:bCs/>
          <w:sz w:val="19"/>
          <w:szCs w:val="19"/>
          <w:lang w:val="nl-NL" w:eastAsia="nl-NL"/>
        </w:rPr>
        <w:t>3</w:t>
      </w:r>
      <w:r w:rsidR="009B30AF" w:rsidRPr="00B741A2">
        <w:rPr>
          <w:rFonts w:ascii="Avenir Book" w:hAnsi="Avenir Book"/>
          <w:b/>
          <w:bCs/>
          <w:sz w:val="19"/>
          <w:szCs w:val="19"/>
          <w:vertAlign w:val="superscript"/>
          <w:lang w:val="nl-NL" w:eastAsia="nl-NL"/>
        </w:rPr>
        <w:t>e</w:t>
      </w:r>
      <w:r w:rsidR="009B30AF" w:rsidRPr="00B741A2">
        <w:rPr>
          <w:rFonts w:ascii="Avenir Book" w:hAnsi="Avenir Book"/>
          <w:b/>
          <w:bCs/>
          <w:sz w:val="19"/>
          <w:szCs w:val="19"/>
          <w:lang w:val="nl-NL" w:eastAsia="nl-NL"/>
        </w:rPr>
        <w:t xml:space="preserve"> en het </w:t>
      </w:r>
      <w:r w:rsidR="00F0261C" w:rsidRPr="00B741A2">
        <w:rPr>
          <w:rFonts w:ascii="Avenir Book" w:hAnsi="Avenir Book"/>
          <w:b/>
          <w:bCs/>
          <w:sz w:val="19"/>
          <w:szCs w:val="19"/>
          <w:lang w:val="nl-NL" w:eastAsia="nl-NL"/>
        </w:rPr>
        <w:t>4</w:t>
      </w:r>
      <w:r w:rsidR="009B30AF" w:rsidRPr="00B741A2">
        <w:rPr>
          <w:rFonts w:ascii="Avenir Book" w:hAnsi="Avenir Book"/>
          <w:b/>
          <w:bCs/>
          <w:sz w:val="19"/>
          <w:szCs w:val="19"/>
          <w:vertAlign w:val="superscript"/>
          <w:lang w:val="nl-NL" w:eastAsia="nl-NL"/>
        </w:rPr>
        <w:t>de</w:t>
      </w:r>
      <w:r w:rsidR="009B30AF" w:rsidRPr="00B741A2">
        <w:rPr>
          <w:rFonts w:ascii="Avenir Book" w:hAnsi="Avenir Book"/>
          <w:b/>
          <w:bCs/>
          <w:sz w:val="19"/>
          <w:szCs w:val="19"/>
          <w:lang w:val="nl-NL" w:eastAsia="nl-NL"/>
        </w:rPr>
        <w:t xml:space="preserve"> leerjaar</w:t>
      </w:r>
      <w:r w:rsidRPr="00B741A2">
        <w:rPr>
          <w:rFonts w:ascii="Avenir Book" w:hAnsi="Avenir Book"/>
          <w:sz w:val="19"/>
          <w:szCs w:val="19"/>
          <w:lang w:val="nl-NL" w:eastAsia="nl-NL"/>
        </w:rPr>
        <w:t xml:space="preserve"> kunnen zich inschrijven voor één extra uurtje naschoolse sport op school. Plezierbeleving en recreatief bewegen staan centraal en de lessen worden aangepast aan de leeftijd, de ontwikkeling en de interesse van de kinderen.</w:t>
      </w:r>
    </w:p>
    <w:p w14:paraId="624C76D1" w14:textId="77777777" w:rsidR="005D7C6B" w:rsidRPr="00B741A2" w:rsidRDefault="005D7C6B" w:rsidP="00343884">
      <w:pPr>
        <w:pStyle w:val="Plattetekst"/>
        <w:ind w:left="0"/>
        <w:rPr>
          <w:sz w:val="19"/>
          <w:szCs w:val="19"/>
          <w:lang w:val="nl-NL"/>
        </w:rPr>
      </w:pPr>
    </w:p>
    <w:p w14:paraId="2A772C3C" w14:textId="1FD47C57" w:rsidR="008018C7" w:rsidRPr="00B741A2" w:rsidRDefault="00025407" w:rsidP="00343884">
      <w:pPr>
        <w:pStyle w:val="Plattetekst"/>
        <w:ind w:left="0"/>
        <w:rPr>
          <w:sz w:val="19"/>
          <w:szCs w:val="19"/>
          <w:lang w:val="nl-BE"/>
        </w:rPr>
      </w:pPr>
      <w:r w:rsidRPr="00B741A2">
        <w:rPr>
          <w:sz w:val="19"/>
          <w:szCs w:val="19"/>
          <w:lang w:val="nl-BE"/>
        </w:rPr>
        <w:t>WANNEER?</w:t>
      </w:r>
      <w:r w:rsidRPr="00B741A2">
        <w:rPr>
          <w:sz w:val="19"/>
          <w:szCs w:val="19"/>
          <w:lang w:val="nl-BE"/>
        </w:rPr>
        <w:br/>
      </w:r>
      <w:r w:rsidRPr="00B741A2">
        <w:rPr>
          <w:sz w:val="19"/>
          <w:szCs w:val="19"/>
          <w:lang w:val="nl-BE"/>
        </w:rPr>
        <w:tab/>
        <w:t>Maandag van 15.45 – 16.45</w:t>
      </w:r>
      <w:r w:rsidR="00B975AD" w:rsidRPr="00B741A2">
        <w:rPr>
          <w:sz w:val="19"/>
          <w:szCs w:val="19"/>
          <w:lang w:val="nl-BE"/>
        </w:rPr>
        <w:t xml:space="preserve"> uur: </w:t>
      </w:r>
      <w:r w:rsidR="00F0261C" w:rsidRPr="00B741A2">
        <w:rPr>
          <w:sz w:val="19"/>
          <w:szCs w:val="19"/>
          <w:lang w:val="nl-BE"/>
        </w:rPr>
        <w:t>1</w:t>
      </w:r>
      <w:r w:rsidR="00F0261C" w:rsidRPr="00B741A2">
        <w:rPr>
          <w:sz w:val="19"/>
          <w:szCs w:val="19"/>
          <w:vertAlign w:val="superscript"/>
          <w:lang w:val="nl-BE"/>
        </w:rPr>
        <w:t>ste</w:t>
      </w:r>
      <w:r w:rsidRPr="00B741A2">
        <w:rPr>
          <w:sz w:val="19"/>
          <w:szCs w:val="19"/>
          <w:lang w:val="nl-BE"/>
        </w:rPr>
        <w:t xml:space="preserve"> en </w:t>
      </w:r>
      <w:r w:rsidR="00F0261C" w:rsidRPr="00B741A2">
        <w:rPr>
          <w:sz w:val="19"/>
          <w:szCs w:val="19"/>
          <w:lang w:val="nl-BE"/>
        </w:rPr>
        <w:t>2</w:t>
      </w:r>
      <w:r w:rsidRPr="00B741A2">
        <w:rPr>
          <w:sz w:val="19"/>
          <w:szCs w:val="19"/>
          <w:vertAlign w:val="superscript"/>
          <w:lang w:val="nl-BE"/>
        </w:rPr>
        <w:t xml:space="preserve">de </w:t>
      </w:r>
      <w:r w:rsidRPr="00B741A2">
        <w:rPr>
          <w:sz w:val="19"/>
          <w:szCs w:val="19"/>
          <w:lang w:val="nl-BE"/>
        </w:rPr>
        <w:t>leerjaar</w:t>
      </w:r>
      <w:r w:rsidRPr="00B741A2">
        <w:rPr>
          <w:sz w:val="19"/>
          <w:szCs w:val="19"/>
          <w:lang w:val="nl-BE"/>
        </w:rPr>
        <w:br/>
      </w:r>
      <w:r w:rsidRPr="00B741A2">
        <w:rPr>
          <w:sz w:val="19"/>
          <w:szCs w:val="19"/>
          <w:lang w:val="nl-BE"/>
        </w:rPr>
        <w:tab/>
      </w:r>
      <w:r w:rsidR="00B975AD" w:rsidRPr="00B741A2">
        <w:rPr>
          <w:sz w:val="19"/>
          <w:szCs w:val="19"/>
          <w:lang w:val="nl-BE"/>
        </w:rPr>
        <w:t xml:space="preserve">Dinsdag van 15.45 – 16.45 uur: </w:t>
      </w:r>
      <w:r w:rsidR="00F0261C" w:rsidRPr="00B741A2">
        <w:rPr>
          <w:sz w:val="19"/>
          <w:szCs w:val="19"/>
          <w:lang w:val="nl-BE"/>
        </w:rPr>
        <w:t>3</w:t>
      </w:r>
      <w:r w:rsidR="009B30AF" w:rsidRPr="00B741A2">
        <w:rPr>
          <w:sz w:val="19"/>
          <w:szCs w:val="19"/>
          <w:vertAlign w:val="superscript"/>
          <w:lang w:val="nl-BE"/>
        </w:rPr>
        <w:t>ste</w:t>
      </w:r>
      <w:r w:rsidR="00B975AD" w:rsidRPr="00B741A2">
        <w:rPr>
          <w:sz w:val="19"/>
          <w:szCs w:val="19"/>
          <w:lang w:val="nl-BE"/>
        </w:rPr>
        <w:t xml:space="preserve"> en </w:t>
      </w:r>
      <w:r w:rsidR="00F0261C" w:rsidRPr="00B741A2">
        <w:rPr>
          <w:sz w:val="19"/>
          <w:szCs w:val="19"/>
          <w:lang w:val="nl-BE"/>
        </w:rPr>
        <w:t>4</w:t>
      </w:r>
      <w:r w:rsidR="008018C7" w:rsidRPr="00B741A2">
        <w:rPr>
          <w:sz w:val="19"/>
          <w:szCs w:val="19"/>
          <w:vertAlign w:val="superscript"/>
          <w:lang w:val="nl-BE"/>
        </w:rPr>
        <w:t>de</w:t>
      </w:r>
      <w:r w:rsidR="008018C7" w:rsidRPr="00B741A2">
        <w:rPr>
          <w:sz w:val="19"/>
          <w:szCs w:val="19"/>
          <w:lang w:val="nl-BE"/>
        </w:rPr>
        <w:t xml:space="preserve"> </w:t>
      </w:r>
      <w:r w:rsidRPr="00B741A2">
        <w:rPr>
          <w:sz w:val="19"/>
          <w:szCs w:val="19"/>
          <w:lang w:val="nl-BE"/>
        </w:rPr>
        <w:t>leerjaar</w:t>
      </w:r>
    </w:p>
    <w:p w14:paraId="38E8BA63" w14:textId="77777777" w:rsidR="008018C7" w:rsidRPr="00B741A2" w:rsidRDefault="008018C7" w:rsidP="00343884">
      <w:pPr>
        <w:pStyle w:val="Plattetekst"/>
        <w:ind w:left="0"/>
        <w:rPr>
          <w:sz w:val="19"/>
          <w:szCs w:val="19"/>
          <w:lang w:val="nl-BE"/>
        </w:rPr>
      </w:pPr>
    </w:p>
    <w:p w14:paraId="53433178" w14:textId="77777777" w:rsidR="008018C7" w:rsidRPr="00B741A2" w:rsidRDefault="008018C7" w:rsidP="00343884">
      <w:pPr>
        <w:pStyle w:val="Plattetekst"/>
        <w:ind w:left="0"/>
        <w:rPr>
          <w:sz w:val="19"/>
          <w:szCs w:val="19"/>
          <w:lang w:val="nl-BE"/>
        </w:rPr>
      </w:pPr>
      <w:r w:rsidRPr="00B741A2">
        <w:rPr>
          <w:sz w:val="19"/>
          <w:szCs w:val="19"/>
          <w:lang w:val="nl-BE"/>
        </w:rPr>
        <w:t xml:space="preserve">WAAR? </w:t>
      </w:r>
    </w:p>
    <w:p w14:paraId="53CDA9B3" w14:textId="77777777" w:rsidR="008018C7" w:rsidRPr="00B741A2" w:rsidRDefault="008018C7" w:rsidP="00343884">
      <w:pPr>
        <w:pStyle w:val="Plattetekst"/>
        <w:ind w:left="0"/>
        <w:rPr>
          <w:sz w:val="19"/>
          <w:szCs w:val="19"/>
          <w:lang w:val="nl-BE"/>
        </w:rPr>
      </w:pPr>
      <w:r w:rsidRPr="00B741A2">
        <w:rPr>
          <w:sz w:val="19"/>
          <w:szCs w:val="19"/>
          <w:lang w:val="nl-BE"/>
        </w:rPr>
        <w:tab/>
        <w:t>In de turnzaal.</w:t>
      </w:r>
    </w:p>
    <w:p w14:paraId="13F42174" w14:textId="77777777" w:rsidR="008018C7" w:rsidRPr="00B741A2" w:rsidRDefault="008018C7" w:rsidP="00343884">
      <w:pPr>
        <w:pStyle w:val="Plattetekst"/>
        <w:ind w:left="0"/>
        <w:rPr>
          <w:sz w:val="19"/>
          <w:szCs w:val="19"/>
          <w:lang w:val="nl-BE"/>
        </w:rPr>
      </w:pPr>
    </w:p>
    <w:p w14:paraId="17B4286C" w14:textId="77777777" w:rsidR="008018C7" w:rsidRPr="00B741A2" w:rsidRDefault="008018C7" w:rsidP="00343884">
      <w:pPr>
        <w:pStyle w:val="Plattetekst"/>
        <w:ind w:left="0"/>
        <w:rPr>
          <w:sz w:val="19"/>
          <w:szCs w:val="19"/>
          <w:lang w:val="nl-BE"/>
        </w:rPr>
      </w:pPr>
      <w:r w:rsidRPr="00B741A2">
        <w:rPr>
          <w:sz w:val="19"/>
          <w:szCs w:val="19"/>
          <w:lang w:val="nl-BE"/>
        </w:rPr>
        <w:t>WAT HEB JE NODIG?</w:t>
      </w:r>
    </w:p>
    <w:p w14:paraId="757F836F" w14:textId="77777777" w:rsidR="008018C7" w:rsidRPr="00B741A2" w:rsidRDefault="008018C7" w:rsidP="00343884">
      <w:pPr>
        <w:pStyle w:val="Plattetekst"/>
        <w:ind w:left="0"/>
        <w:rPr>
          <w:sz w:val="19"/>
          <w:szCs w:val="19"/>
          <w:lang w:val="nl-BE"/>
        </w:rPr>
      </w:pPr>
      <w:r w:rsidRPr="00B741A2">
        <w:rPr>
          <w:sz w:val="19"/>
          <w:szCs w:val="19"/>
          <w:lang w:val="nl-BE"/>
        </w:rPr>
        <w:tab/>
        <w:t xml:space="preserve">Een drankje en een koek voor de speeltijd van 15.30 uur. Vergeet je turnzak niet. </w:t>
      </w:r>
    </w:p>
    <w:p w14:paraId="37E22F1D" w14:textId="77777777" w:rsidR="008018C7" w:rsidRPr="00B741A2" w:rsidRDefault="008018C7" w:rsidP="00343884">
      <w:pPr>
        <w:pStyle w:val="Plattetekst"/>
        <w:ind w:left="0"/>
        <w:rPr>
          <w:sz w:val="19"/>
          <w:szCs w:val="19"/>
          <w:lang w:val="nl-BE"/>
        </w:rPr>
      </w:pPr>
    </w:p>
    <w:p w14:paraId="7B3633B0" w14:textId="77777777" w:rsidR="008018C7" w:rsidRPr="00B741A2" w:rsidRDefault="008018C7" w:rsidP="00343884">
      <w:pPr>
        <w:pStyle w:val="Plattetekst"/>
        <w:ind w:left="0"/>
        <w:rPr>
          <w:sz w:val="19"/>
          <w:szCs w:val="19"/>
          <w:lang w:val="nl-BE"/>
        </w:rPr>
      </w:pPr>
      <w:r w:rsidRPr="00B741A2">
        <w:rPr>
          <w:sz w:val="19"/>
          <w:szCs w:val="19"/>
          <w:lang w:val="nl-BE"/>
        </w:rPr>
        <w:t xml:space="preserve">PRIJS? </w:t>
      </w:r>
    </w:p>
    <w:p w14:paraId="6969E411" w14:textId="14660F13" w:rsidR="008018C7" w:rsidRPr="00B741A2" w:rsidRDefault="00F0261C" w:rsidP="001F3D33">
      <w:pPr>
        <w:pStyle w:val="Plattetekst"/>
        <w:ind w:left="720"/>
        <w:rPr>
          <w:sz w:val="19"/>
          <w:szCs w:val="19"/>
          <w:lang w:val="nl-BE"/>
        </w:rPr>
      </w:pPr>
      <w:r w:rsidRPr="00B741A2">
        <w:rPr>
          <w:sz w:val="19"/>
          <w:szCs w:val="19"/>
          <w:lang w:val="nl-BE"/>
        </w:rPr>
        <w:t>1</w:t>
      </w:r>
      <w:r w:rsidRPr="00B741A2">
        <w:rPr>
          <w:sz w:val="19"/>
          <w:szCs w:val="19"/>
          <w:vertAlign w:val="superscript"/>
          <w:lang w:val="nl-BE"/>
        </w:rPr>
        <w:t>ste</w:t>
      </w:r>
      <w:r w:rsidR="00025407" w:rsidRPr="00B741A2">
        <w:rPr>
          <w:sz w:val="19"/>
          <w:szCs w:val="19"/>
          <w:lang w:val="nl-BE"/>
        </w:rPr>
        <w:t xml:space="preserve"> en </w:t>
      </w:r>
      <w:r w:rsidRPr="00B741A2">
        <w:rPr>
          <w:sz w:val="19"/>
          <w:szCs w:val="19"/>
          <w:lang w:val="nl-BE"/>
        </w:rPr>
        <w:t>2</w:t>
      </w:r>
      <w:r w:rsidR="001F3D33" w:rsidRPr="00B741A2">
        <w:rPr>
          <w:sz w:val="19"/>
          <w:szCs w:val="19"/>
          <w:vertAlign w:val="superscript"/>
          <w:lang w:val="nl-BE"/>
        </w:rPr>
        <w:t>de</w:t>
      </w:r>
      <w:r w:rsidR="00B975AD" w:rsidRPr="00B741A2">
        <w:rPr>
          <w:sz w:val="19"/>
          <w:szCs w:val="19"/>
          <w:lang w:val="nl-BE"/>
        </w:rPr>
        <w:t xml:space="preserve"> leerjaar : </w:t>
      </w:r>
      <w:r w:rsidRPr="00B741A2">
        <w:rPr>
          <w:sz w:val="19"/>
          <w:szCs w:val="19"/>
          <w:lang w:val="nl-BE"/>
        </w:rPr>
        <w:t>5</w:t>
      </w:r>
      <w:r w:rsidR="001F3D33" w:rsidRPr="00B741A2">
        <w:rPr>
          <w:sz w:val="19"/>
          <w:szCs w:val="19"/>
          <w:lang w:val="nl-BE"/>
        </w:rPr>
        <w:t xml:space="preserve"> </w:t>
      </w:r>
      <w:r w:rsidR="000C344C" w:rsidRPr="00B741A2">
        <w:rPr>
          <w:sz w:val="19"/>
          <w:szCs w:val="19"/>
          <w:lang w:val="nl-BE"/>
        </w:rPr>
        <w:t xml:space="preserve">sessies aan </w:t>
      </w:r>
      <w:r w:rsidR="00AE4EEC" w:rsidRPr="00B741A2">
        <w:rPr>
          <w:sz w:val="19"/>
          <w:szCs w:val="19"/>
          <w:lang w:val="nl-BE"/>
        </w:rPr>
        <w:t>2</w:t>
      </w:r>
      <w:r w:rsidR="00FD2B85" w:rsidRPr="00B741A2">
        <w:rPr>
          <w:sz w:val="19"/>
          <w:szCs w:val="19"/>
          <w:lang w:val="nl-BE"/>
        </w:rPr>
        <w:t>,</w:t>
      </w:r>
      <w:r w:rsidR="00AE4EEC" w:rsidRPr="00B741A2">
        <w:rPr>
          <w:sz w:val="19"/>
          <w:szCs w:val="19"/>
          <w:lang w:val="nl-BE"/>
        </w:rPr>
        <w:t>0</w:t>
      </w:r>
      <w:r w:rsidR="00FD2B85" w:rsidRPr="00B741A2">
        <w:rPr>
          <w:sz w:val="19"/>
          <w:szCs w:val="19"/>
          <w:lang w:val="nl-BE"/>
        </w:rPr>
        <w:t>0</w:t>
      </w:r>
      <w:r w:rsidR="008018C7" w:rsidRPr="00B741A2">
        <w:rPr>
          <w:sz w:val="19"/>
          <w:szCs w:val="19"/>
          <w:lang w:val="nl-BE"/>
        </w:rPr>
        <w:t xml:space="preserve"> euro per les</w:t>
      </w:r>
      <w:r w:rsidR="001F3D33" w:rsidRPr="00B741A2">
        <w:rPr>
          <w:sz w:val="19"/>
          <w:szCs w:val="19"/>
          <w:lang w:val="nl-BE"/>
        </w:rPr>
        <w:t xml:space="preserve">, </w:t>
      </w:r>
      <w:r w:rsidR="000C344C" w:rsidRPr="00B741A2">
        <w:rPr>
          <w:sz w:val="19"/>
          <w:szCs w:val="19"/>
          <w:lang w:val="nl-BE"/>
        </w:rPr>
        <w:t>dit maakt</w:t>
      </w:r>
      <w:r w:rsidR="00607429" w:rsidRPr="00B741A2">
        <w:rPr>
          <w:sz w:val="19"/>
          <w:szCs w:val="19"/>
          <w:lang w:val="nl-BE"/>
        </w:rPr>
        <w:t xml:space="preserve"> 1</w:t>
      </w:r>
      <w:r w:rsidRPr="00B741A2">
        <w:rPr>
          <w:sz w:val="19"/>
          <w:szCs w:val="19"/>
          <w:lang w:val="nl-BE"/>
        </w:rPr>
        <w:t>0</w:t>
      </w:r>
      <w:r w:rsidR="0077272A" w:rsidRPr="00B741A2">
        <w:rPr>
          <w:sz w:val="19"/>
          <w:szCs w:val="19"/>
          <w:lang w:val="nl-BE"/>
        </w:rPr>
        <w:t>,</w:t>
      </w:r>
      <w:r w:rsidR="00AE4EEC" w:rsidRPr="00B741A2">
        <w:rPr>
          <w:sz w:val="19"/>
          <w:szCs w:val="19"/>
          <w:lang w:val="nl-BE"/>
        </w:rPr>
        <w:t>0</w:t>
      </w:r>
      <w:r w:rsidR="0077272A" w:rsidRPr="00B741A2">
        <w:rPr>
          <w:sz w:val="19"/>
          <w:szCs w:val="19"/>
          <w:lang w:val="nl-BE"/>
        </w:rPr>
        <w:t>0</w:t>
      </w:r>
      <w:r w:rsidR="000C344C" w:rsidRPr="00B741A2">
        <w:rPr>
          <w:sz w:val="19"/>
          <w:szCs w:val="19"/>
          <w:lang w:val="nl-BE"/>
        </w:rPr>
        <w:t xml:space="preserve"> </w:t>
      </w:r>
      <w:r w:rsidR="00025407" w:rsidRPr="00B741A2">
        <w:rPr>
          <w:sz w:val="19"/>
          <w:szCs w:val="19"/>
          <w:lang w:val="nl-BE"/>
        </w:rPr>
        <w:t xml:space="preserve"> </w:t>
      </w:r>
      <w:r w:rsidR="000C344C" w:rsidRPr="00B741A2">
        <w:rPr>
          <w:sz w:val="19"/>
          <w:szCs w:val="19"/>
          <w:lang w:val="nl-BE"/>
        </w:rPr>
        <w:t xml:space="preserve">euro </w:t>
      </w:r>
    </w:p>
    <w:p w14:paraId="1E5F4734" w14:textId="5D044BAA" w:rsidR="001F3D33" w:rsidRPr="00B741A2" w:rsidRDefault="009B30AF" w:rsidP="009B30AF">
      <w:pPr>
        <w:pStyle w:val="Plattetekst"/>
        <w:rPr>
          <w:sz w:val="19"/>
          <w:szCs w:val="19"/>
          <w:lang w:val="nl-BE"/>
        </w:rPr>
      </w:pPr>
      <w:r w:rsidRPr="00B741A2">
        <w:rPr>
          <w:sz w:val="19"/>
          <w:szCs w:val="19"/>
          <w:vertAlign w:val="superscript"/>
          <w:lang w:val="nl-BE"/>
        </w:rPr>
        <w:t xml:space="preserve"> </w:t>
      </w:r>
      <w:r w:rsidRPr="00B741A2">
        <w:rPr>
          <w:sz w:val="19"/>
          <w:szCs w:val="19"/>
          <w:lang w:val="nl-BE"/>
        </w:rPr>
        <w:t xml:space="preserve">     </w:t>
      </w:r>
      <w:r w:rsidR="00C44075">
        <w:rPr>
          <w:sz w:val="19"/>
          <w:szCs w:val="19"/>
          <w:lang w:val="nl-BE"/>
        </w:rPr>
        <w:t xml:space="preserve"> </w:t>
      </w:r>
      <w:r w:rsidR="00F0261C" w:rsidRPr="00B741A2">
        <w:rPr>
          <w:sz w:val="19"/>
          <w:szCs w:val="19"/>
          <w:lang w:val="nl-BE"/>
        </w:rPr>
        <w:t>3</w:t>
      </w:r>
      <w:r w:rsidR="00F0261C" w:rsidRPr="00B741A2">
        <w:rPr>
          <w:sz w:val="19"/>
          <w:szCs w:val="19"/>
          <w:vertAlign w:val="superscript"/>
          <w:lang w:val="nl-BE"/>
        </w:rPr>
        <w:t>de</w:t>
      </w:r>
      <w:r w:rsidRPr="00B741A2">
        <w:rPr>
          <w:sz w:val="19"/>
          <w:szCs w:val="19"/>
          <w:lang w:val="nl-BE"/>
        </w:rPr>
        <w:t xml:space="preserve"> </w:t>
      </w:r>
      <w:r w:rsidR="00B975AD" w:rsidRPr="00B741A2">
        <w:rPr>
          <w:sz w:val="19"/>
          <w:szCs w:val="19"/>
          <w:lang w:val="nl-BE"/>
        </w:rPr>
        <w:t xml:space="preserve"> en </w:t>
      </w:r>
      <w:r w:rsidR="00F0261C" w:rsidRPr="00B741A2">
        <w:rPr>
          <w:sz w:val="19"/>
          <w:szCs w:val="19"/>
          <w:lang w:val="nl-BE"/>
        </w:rPr>
        <w:t>4</w:t>
      </w:r>
      <w:r w:rsidR="001F3D33" w:rsidRPr="00B741A2">
        <w:rPr>
          <w:sz w:val="19"/>
          <w:szCs w:val="19"/>
          <w:vertAlign w:val="superscript"/>
          <w:lang w:val="nl-BE"/>
        </w:rPr>
        <w:t>de</w:t>
      </w:r>
      <w:r w:rsidR="00B975AD" w:rsidRPr="00B741A2">
        <w:rPr>
          <w:sz w:val="19"/>
          <w:szCs w:val="19"/>
          <w:lang w:val="nl-BE"/>
        </w:rPr>
        <w:t xml:space="preserve"> leerjaar: </w:t>
      </w:r>
      <w:r w:rsidR="00F0261C" w:rsidRPr="00B741A2">
        <w:rPr>
          <w:sz w:val="19"/>
          <w:szCs w:val="19"/>
          <w:lang w:val="nl-BE"/>
        </w:rPr>
        <w:t xml:space="preserve"> 5</w:t>
      </w:r>
      <w:r w:rsidR="00B975AD" w:rsidRPr="00B741A2">
        <w:rPr>
          <w:sz w:val="19"/>
          <w:szCs w:val="19"/>
          <w:lang w:val="nl-BE"/>
        </w:rPr>
        <w:t xml:space="preserve"> sessies aan </w:t>
      </w:r>
      <w:r w:rsidR="00AE4EEC" w:rsidRPr="00B741A2">
        <w:rPr>
          <w:sz w:val="19"/>
          <w:szCs w:val="19"/>
          <w:lang w:val="nl-BE"/>
        </w:rPr>
        <w:t>2</w:t>
      </w:r>
      <w:r w:rsidR="00FD2B85" w:rsidRPr="00B741A2">
        <w:rPr>
          <w:sz w:val="19"/>
          <w:szCs w:val="19"/>
          <w:lang w:val="nl-BE"/>
        </w:rPr>
        <w:t>,</w:t>
      </w:r>
      <w:r w:rsidR="00AE4EEC" w:rsidRPr="00B741A2">
        <w:rPr>
          <w:sz w:val="19"/>
          <w:szCs w:val="19"/>
          <w:lang w:val="nl-BE"/>
        </w:rPr>
        <w:t>0</w:t>
      </w:r>
      <w:r w:rsidR="00FD2B85" w:rsidRPr="00B741A2">
        <w:rPr>
          <w:sz w:val="19"/>
          <w:szCs w:val="19"/>
          <w:lang w:val="nl-BE"/>
        </w:rPr>
        <w:t>0</w:t>
      </w:r>
      <w:r w:rsidR="00B975AD" w:rsidRPr="00B741A2">
        <w:rPr>
          <w:sz w:val="19"/>
          <w:szCs w:val="19"/>
          <w:lang w:val="nl-BE"/>
        </w:rPr>
        <w:t xml:space="preserve"> euro per les, dit maakt</w:t>
      </w:r>
      <w:r w:rsidR="00FD2B85" w:rsidRPr="00B741A2">
        <w:rPr>
          <w:sz w:val="19"/>
          <w:szCs w:val="19"/>
          <w:lang w:val="nl-BE"/>
        </w:rPr>
        <w:t xml:space="preserve"> </w:t>
      </w:r>
      <w:r w:rsidR="00F0261C" w:rsidRPr="00B741A2">
        <w:rPr>
          <w:sz w:val="19"/>
          <w:szCs w:val="19"/>
          <w:lang w:val="nl-BE"/>
        </w:rPr>
        <w:t>10</w:t>
      </w:r>
      <w:r w:rsidR="00FD2B85" w:rsidRPr="00B741A2">
        <w:rPr>
          <w:sz w:val="19"/>
          <w:szCs w:val="19"/>
          <w:lang w:val="nl-BE"/>
        </w:rPr>
        <w:t>,</w:t>
      </w:r>
      <w:r w:rsidR="00AE4EEC" w:rsidRPr="00B741A2">
        <w:rPr>
          <w:sz w:val="19"/>
          <w:szCs w:val="19"/>
          <w:lang w:val="nl-BE"/>
        </w:rPr>
        <w:t>0</w:t>
      </w:r>
      <w:r w:rsidR="00FD2B85" w:rsidRPr="00B741A2">
        <w:rPr>
          <w:sz w:val="19"/>
          <w:szCs w:val="19"/>
          <w:lang w:val="nl-BE"/>
        </w:rPr>
        <w:t>0</w:t>
      </w:r>
      <w:r w:rsidR="00B975AD" w:rsidRPr="00B741A2">
        <w:rPr>
          <w:sz w:val="19"/>
          <w:szCs w:val="19"/>
          <w:lang w:val="nl-BE"/>
        </w:rPr>
        <w:t xml:space="preserve"> </w:t>
      </w:r>
      <w:r w:rsidR="001F3D33" w:rsidRPr="00B741A2">
        <w:rPr>
          <w:sz w:val="19"/>
          <w:szCs w:val="19"/>
          <w:lang w:val="nl-BE"/>
        </w:rPr>
        <w:t xml:space="preserve"> euro </w:t>
      </w:r>
    </w:p>
    <w:p w14:paraId="483B665D" w14:textId="77777777" w:rsidR="001F3D33" w:rsidRPr="00B741A2" w:rsidRDefault="001F3D33" w:rsidP="001F3D33">
      <w:pPr>
        <w:pStyle w:val="Plattetekst"/>
        <w:ind w:left="720"/>
        <w:rPr>
          <w:sz w:val="19"/>
          <w:szCs w:val="19"/>
          <w:lang w:val="nl-BE"/>
        </w:rPr>
      </w:pPr>
      <w:r w:rsidRPr="00B741A2">
        <w:rPr>
          <w:sz w:val="19"/>
          <w:szCs w:val="19"/>
          <w:lang w:val="nl-BE"/>
        </w:rPr>
        <w:t>Dit zal verrekend worden via de schoolrekening van uw zoon/dochter.</w:t>
      </w:r>
    </w:p>
    <w:p w14:paraId="29D2DAC6" w14:textId="77777777" w:rsidR="008018C7" w:rsidRPr="00B741A2" w:rsidRDefault="008018C7" w:rsidP="00343884">
      <w:pPr>
        <w:pStyle w:val="Plattetekst"/>
        <w:ind w:left="0"/>
        <w:rPr>
          <w:sz w:val="19"/>
          <w:szCs w:val="19"/>
          <w:lang w:val="nl-BE"/>
        </w:rPr>
      </w:pPr>
    </w:p>
    <w:p w14:paraId="56FAB810" w14:textId="77777777" w:rsidR="00B741A2" w:rsidRPr="00B741A2" w:rsidRDefault="008018C7" w:rsidP="00343884">
      <w:pPr>
        <w:pStyle w:val="Plattetekst"/>
        <w:ind w:left="0"/>
        <w:rPr>
          <w:sz w:val="19"/>
          <w:szCs w:val="19"/>
          <w:lang w:val="nl-BE"/>
        </w:rPr>
      </w:pPr>
      <w:r w:rsidRPr="00B741A2">
        <w:rPr>
          <w:sz w:val="19"/>
          <w:szCs w:val="19"/>
          <w:lang w:val="nl-BE"/>
        </w:rPr>
        <w:t xml:space="preserve">OPGELET! </w:t>
      </w:r>
    </w:p>
    <w:p w14:paraId="191FA15E" w14:textId="6016E24E" w:rsidR="008018C7" w:rsidRPr="00B741A2" w:rsidRDefault="001F3D33" w:rsidP="00343884">
      <w:pPr>
        <w:pStyle w:val="Plattetekst"/>
        <w:ind w:left="0"/>
        <w:rPr>
          <w:sz w:val="19"/>
          <w:szCs w:val="19"/>
          <w:lang w:val="nl-BE"/>
        </w:rPr>
      </w:pPr>
      <w:r w:rsidRPr="00B741A2">
        <w:rPr>
          <w:sz w:val="19"/>
          <w:szCs w:val="19"/>
          <w:lang w:val="nl-BE"/>
        </w:rPr>
        <w:t xml:space="preserve">Jullie hebben de kans om </w:t>
      </w:r>
      <w:r w:rsidR="00025407" w:rsidRPr="00B741A2">
        <w:rPr>
          <w:sz w:val="19"/>
          <w:szCs w:val="19"/>
          <w:u w:val="single"/>
          <w:lang w:val="nl-BE"/>
        </w:rPr>
        <w:t>in te schrijven tot</w:t>
      </w:r>
      <w:r w:rsidR="00B975AD" w:rsidRPr="00B741A2">
        <w:rPr>
          <w:sz w:val="19"/>
          <w:szCs w:val="19"/>
          <w:u w:val="single"/>
          <w:lang w:val="nl-BE"/>
        </w:rPr>
        <w:t xml:space="preserve"> </w:t>
      </w:r>
      <w:r w:rsidR="00F0261C" w:rsidRPr="00B741A2">
        <w:rPr>
          <w:sz w:val="19"/>
          <w:szCs w:val="19"/>
          <w:u w:val="single"/>
          <w:lang w:val="nl-BE"/>
        </w:rPr>
        <w:t>vrijdag 10</w:t>
      </w:r>
      <w:r w:rsidR="009B30AF" w:rsidRPr="00B741A2">
        <w:rPr>
          <w:sz w:val="19"/>
          <w:szCs w:val="19"/>
          <w:u w:val="single"/>
          <w:lang w:val="nl-BE"/>
        </w:rPr>
        <w:t xml:space="preserve"> </w:t>
      </w:r>
      <w:r w:rsidR="00F0261C" w:rsidRPr="00B741A2">
        <w:rPr>
          <w:sz w:val="19"/>
          <w:szCs w:val="19"/>
          <w:u w:val="single"/>
          <w:lang w:val="nl-BE"/>
        </w:rPr>
        <w:t>februari 2023</w:t>
      </w:r>
      <w:r w:rsidRPr="00B741A2">
        <w:rPr>
          <w:sz w:val="19"/>
          <w:szCs w:val="19"/>
          <w:lang w:val="nl-BE"/>
        </w:rPr>
        <w:t>. Maar wees er snel bij want er</w:t>
      </w:r>
      <w:r w:rsidR="00B741A2" w:rsidRPr="00B741A2">
        <w:rPr>
          <w:sz w:val="19"/>
          <w:szCs w:val="19"/>
          <w:lang w:val="nl-BE"/>
        </w:rPr>
        <w:t xml:space="preserve"> </w:t>
      </w:r>
      <w:r w:rsidRPr="00B741A2">
        <w:rPr>
          <w:sz w:val="19"/>
          <w:szCs w:val="19"/>
          <w:lang w:val="nl-BE"/>
        </w:rPr>
        <w:t>kunnen</w:t>
      </w:r>
      <w:r w:rsidR="00B741A2" w:rsidRPr="00B741A2">
        <w:rPr>
          <w:sz w:val="19"/>
          <w:szCs w:val="19"/>
          <w:lang w:val="nl-BE"/>
        </w:rPr>
        <w:t xml:space="preserve"> m</w:t>
      </w:r>
      <w:r w:rsidR="008018C7" w:rsidRPr="00B741A2">
        <w:rPr>
          <w:sz w:val="19"/>
          <w:szCs w:val="19"/>
          <w:lang w:val="nl-BE"/>
        </w:rPr>
        <w:t>aximum 24 leerlingen deelnemen. Dit wil zeggen 24 leerlingen op maandag en 24</w:t>
      </w:r>
      <w:r w:rsidR="00B741A2" w:rsidRPr="00B741A2">
        <w:rPr>
          <w:sz w:val="19"/>
          <w:szCs w:val="19"/>
          <w:lang w:val="nl-BE"/>
        </w:rPr>
        <w:t xml:space="preserve"> </w:t>
      </w:r>
      <w:r w:rsidR="008018C7" w:rsidRPr="00B741A2">
        <w:rPr>
          <w:sz w:val="19"/>
          <w:szCs w:val="19"/>
          <w:lang w:val="nl-BE"/>
        </w:rPr>
        <w:t>leerlingen op dinsdag. S</w:t>
      </w:r>
      <w:r w:rsidRPr="00B741A2">
        <w:rPr>
          <w:sz w:val="19"/>
          <w:szCs w:val="19"/>
          <w:lang w:val="nl-BE"/>
        </w:rPr>
        <w:t>nel inschrijven is de boodschap!</w:t>
      </w:r>
      <w:r w:rsidR="009B30AF" w:rsidRPr="00B741A2">
        <w:rPr>
          <w:sz w:val="19"/>
          <w:szCs w:val="19"/>
          <w:lang w:val="nl-BE"/>
        </w:rPr>
        <w:t xml:space="preserve"> Indien uw kind in deel 1</w:t>
      </w:r>
      <w:r w:rsidR="00F0261C" w:rsidRPr="00B741A2">
        <w:rPr>
          <w:sz w:val="19"/>
          <w:szCs w:val="19"/>
          <w:lang w:val="nl-BE"/>
        </w:rPr>
        <w:t xml:space="preserve"> of 2</w:t>
      </w:r>
      <w:r w:rsidR="009B30AF" w:rsidRPr="00B741A2">
        <w:rPr>
          <w:sz w:val="19"/>
          <w:szCs w:val="19"/>
          <w:lang w:val="nl-BE"/>
        </w:rPr>
        <w:t xml:space="preserve"> was ingeschreven en niet geselecteerd was, krijgt hij/zij voorrang als u weer inschrijft. </w:t>
      </w:r>
    </w:p>
    <w:p w14:paraId="6D7E58E7" w14:textId="77777777" w:rsidR="008018C7" w:rsidRPr="00B741A2" w:rsidRDefault="008018C7" w:rsidP="00343884">
      <w:pPr>
        <w:pStyle w:val="Plattetekst"/>
        <w:ind w:left="0"/>
        <w:rPr>
          <w:sz w:val="19"/>
          <w:szCs w:val="19"/>
          <w:lang w:val="nl-BE"/>
        </w:rPr>
      </w:pPr>
    </w:p>
    <w:p w14:paraId="23259A3E" w14:textId="77777777" w:rsidR="000415CA" w:rsidRPr="00B741A2" w:rsidRDefault="00025407" w:rsidP="00343884">
      <w:pPr>
        <w:pStyle w:val="Plattetekst"/>
        <w:ind w:left="0"/>
        <w:rPr>
          <w:sz w:val="19"/>
          <w:szCs w:val="19"/>
          <w:lang w:val="nl-BE"/>
        </w:rPr>
      </w:pPr>
      <w:r w:rsidRPr="00B741A2">
        <w:rPr>
          <w:sz w:val="19"/>
          <w:szCs w:val="19"/>
          <w:lang w:val="nl-BE"/>
        </w:rPr>
        <w:t>De kinderen worden stipt om 16.45</w:t>
      </w:r>
      <w:r w:rsidR="008018C7" w:rsidRPr="00B741A2">
        <w:rPr>
          <w:sz w:val="19"/>
          <w:szCs w:val="19"/>
          <w:lang w:val="nl-BE"/>
        </w:rPr>
        <w:t xml:space="preserve"> uur afgehaald aan de school</w:t>
      </w:r>
      <w:r w:rsidR="001C206D" w:rsidRPr="00B741A2">
        <w:rPr>
          <w:sz w:val="19"/>
          <w:szCs w:val="19"/>
          <w:lang w:val="nl-BE"/>
        </w:rPr>
        <w:t xml:space="preserve"> aan de fietsenkoer</w:t>
      </w:r>
      <w:r w:rsidR="000C344C" w:rsidRPr="00B741A2">
        <w:rPr>
          <w:sz w:val="19"/>
          <w:szCs w:val="19"/>
          <w:lang w:val="nl-BE"/>
        </w:rPr>
        <w:t>. Indien u uw zoon/dochter heeft ingeschreven bij Gabbers en Co, zal hij/zij naar Gabbers en Co gebracht worden om 17.00 uur.</w:t>
      </w:r>
      <w:r w:rsidR="008018C7" w:rsidRPr="00B741A2">
        <w:rPr>
          <w:sz w:val="19"/>
          <w:szCs w:val="19"/>
          <w:lang w:val="nl-BE"/>
        </w:rPr>
        <w:t xml:space="preserve"> </w:t>
      </w:r>
    </w:p>
    <w:p w14:paraId="749B0DF8" w14:textId="77777777" w:rsidR="000415CA" w:rsidRPr="00B741A2" w:rsidRDefault="000415CA" w:rsidP="00343884">
      <w:pPr>
        <w:pStyle w:val="Plattetekst"/>
        <w:ind w:left="0"/>
        <w:rPr>
          <w:sz w:val="19"/>
          <w:szCs w:val="19"/>
          <w:lang w:val="nl-BE"/>
        </w:rPr>
      </w:pPr>
    </w:p>
    <w:p w14:paraId="7B73CDF0" w14:textId="25AF3411" w:rsidR="000415CA" w:rsidRPr="00B741A2" w:rsidRDefault="000415CA" w:rsidP="00343884">
      <w:pPr>
        <w:pStyle w:val="Plattetekst"/>
        <w:ind w:left="0"/>
        <w:rPr>
          <w:sz w:val="19"/>
          <w:szCs w:val="19"/>
          <w:lang w:val="nl-BE"/>
        </w:rPr>
      </w:pPr>
      <w:r w:rsidRPr="00B741A2">
        <w:rPr>
          <w:sz w:val="19"/>
          <w:szCs w:val="19"/>
          <w:lang w:val="nl-BE"/>
        </w:rPr>
        <w:t>Met sportieve groeten</w:t>
      </w:r>
      <w:r w:rsidRPr="00B741A2">
        <w:rPr>
          <w:sz w:val="19"/>
          <w:szCs w:val="19"/>
          <w:lang w:val="nl-BE"/>
        </w:rPr>
        <w:tab/>
      </w:r>
      <w:r w:rsidRPr="00B741A2">
        <w:rPr>
          <w:sz w:val="19"/>
          <w:szCs w:val="19"/>
          <w:lang w:val="nl-BE"/>
        </w:rPr>
        <w:tab/>
      </w:r>
      <w:r w:rsidRPr="00B741A2">
        <w:rPr>
          <w:sz w:val="19"/>
          <w:szCs w:val="19"/>
          <w:lang w:val="nl-BE"/>
        </w:rPr>
        <w:tab/>
      </w:r>
      <w:r w:rsidRPr="00B741A2">
        <w:rPr>
          <w:sz w:val="19"/>
          <w:szCs w:val="19"/>
          <w:lang w:val="nl-BE"/>
        </w:rPr>
        <w:tab/>
      </w:r>
      <w:r w:rsidRPr="00B741A2">
        <w:rPr>
          <w:sz w:val="19"/>
          <w:szCs w:val="19"/>
          <w:lang w:val="nl-BE"/>
        </w:rPr>
        <w:tab/>
      </w:r>
      <w:r w:rsidRPr="00B741A2">
        <w:rPr>
          <w:sz w:val="19"/>
          <w:szCs w:val="19"/>
          <w:lang w:val="nl-BE"/>
        </w:rPr>
        <w:tab/>
      </w:r>
      <w:r w:rsidRPr="00B741A2">
        <w:rPr>
          <w:sz w:val="19"/>
          <w:szCs w:val="19"/>
          <w:lang w:val="nl-BE"/>
        </w:rPr>
        <w:tab/>
      </w:r>
      <w:r w:rsidRPr="00B741A2">
        <w:rPr>
          <w:sz w:val="19"/>
          <w:szCs w:val="19"/>
          <w:lang w:val="nl-BE"/>
        </w:rPr>
        <w:tab/>
      </w:r>
      <w:r w:rsidR="00B741A2">
        <w:rPr>
          <w:sz w:val="19"/>
          <w:szCs w:val="19"/>
          <w:lang w:val="nl-BE"/>
        </w:rPr>
        <w:t xml:space="preserve"> </w:t>
      </w:r>
      <w:r w:rsidRPr="00B741A2">
        <w:rPr>
          <w:sz w:val="19"/>
          <w:szCs w:val="19"/>
          <w:lang w:val="nl-BE"/>
        </w:rPr>
        <w:t>Annemie Daemen</w:t>
      </w:r>
    </w:p>
    <w:p w14:paraId="01B9D17C" w14:textId="74DB8CA3" w:rsidR="00B741A2" w:rsidRDefault="0077272A" w:rsidP="00343884">
      <w:pPr>
        <w:pStyle w:val="Plattetekst"/>
        <w:ind w:left="0"/>
        <w:rPr>
          <w:sz w:val="19"/>
          <w:szCs w:val="19"/>
          <w:lang w:val="nl-BE"/>
        </w:rPr>
      </w:pPr>
      <w:r w:rsidRPr="00B741A2">
        <w:rPr>
          <w:sz w:val="19"/>
          <w:szCs w:val="19"/>
          <w:lang w:val="nl-BE"/>
        </w:rPr>
        <w:t>Jari De Beuckelaer</w:t>
      </w:r>
      <w:r w:rsidRPr="00B741A2">
        <w:rPr>
          <w:sz w:val="19"/>
          <w:szCs w:val="19"/>
          <w:lang w:val="nl-BE"/>
        </w:rPr>
        <w:tab/>
      </w:r>
      <w:r w:rsidR="000415CA" w:rsidRPr="00B741A2">
        <w:rPr>
          <w:sz w:val="19"/>
          <w:szCs w:val="19"/>
          <w:lang w:val="nl-BE"/>
        </w:rPr>
        <w:tab/>
      </w:r>
      <w:r w:rsidR="000415CA" w:rsidRPr="00B741A2">
        <w:rPr>
          <w:sz w:val="19"/>
          <w:szCs w:val="19"/>
          <w:lang w:val="nl-BE"/>
        </w:rPr>
        <w:tab/>
      </w:r>
      <w:r w:rsidR="000415CA" w:rsidRPr="00B741A2">
        <w:rPr>
          <w:sz w:val="19"/>
          <w:szCs w:val="19"/>
          <w:lang w:val="nl-BE"/>
        </w:rPr>
        <w:tab/>
      </w:r>
      <w:r w:rsidR="000415CA" w:rsidRPr="00B741A2">
        <w:rPr>
          <w:sz w:val="19"/>
          <w:szCs w:val="19"/>
          <w:lang w:val="nl-BE"/>
        </w:rPr>
        <w:tab/>
      </w:r>
      <w:r w:rsidR="000415CA" w:rsidRPr="00B741A2">
        <w:rPr>
          <w:sz w:val="19"/>
          <w:szCs w:val="19"/>
          <w:lang w:val="nl-BE"/>
        </w:rPr>
        <w:tab/>
      </w:r>
      <w:r w:rsidR="000415CA" w:rsidRPr="00B741A2">
        <w:rPr>
          <w:sz w:val="19"/>
          <w:szCs w:val="19"/>
          <w:lang w:val="nl-BE"/>
        </w:rPr>
        <w:tab/>
      </w:r>
      <w:r w:rsidR="000415CA" w:rsidRPr="00B741A2">
        <w:rPr>
          <w:sz w:val="19"/>
          <w:szCs w:val="19"/>
          <w:lang w:val="nl-BE"/>
        </w:rPr>
        <w:tab/>
      </w:r>
      <w:r w:rsidR="000415CA" w:rsidRPr="00B741A2">
        <w:rPr>
          <w:sz w:val="19"/>
          <w:szCs w:val="19"/>
          <w:lang w:val="nl-BE"/>
        </w:rPr>
        <w:tab/>
      </w:r>
      <w:r w:rsidR="00B741A2">
        <w:rPr>
          <w:sz w:val="19"/>
          <w:szCs w:val="19"/>
          <w:lang w:val="nl-BE"/>
        </w:rPr>
        <w:t xml:space="preserve">    </w:t>
      </w:r>
      <w:r w:rsidR="000415CA" w:rsidRPr="00B741A2">
        <w:rPr>
          <w:sz w:val="19"/>
          <w:szCs w:val="19"/>
          <w:lang w:val="nl-BE"/>
        </w:rPr>
        <w:t>Directie</w:t>
      </w:r>
      <w:r w:rsidR="00B741A2">
        <w:rPr>
          <w:sz w:val="19"/>
          <w:szCs w:val="19"/>
          <w:lang w:val="nl-BE"/>
        </w:rPr>
        <w:t xml:space="preserve"> </w:t>
      </w:r>
    </w:p>
    <w:p w14:paraId="24B0714A" w14:textId="7ACF6746" w:rsidR="000C344C" w:rsidRPr="000415CA" w:rsidRDefault="000C344C" w:rsidP="00343884">
      <w:pPr>
        <w:pStyle w:val="Plattetekst"/>
        <w:ind w:left="0"/>
        <w:rPr>
          <w:sz w:val="20"/>
          <w:szCs w:val="20"/>
          <w:lang w:val="nl-BE"/>
        </w:rPr>
      </w:pPr>
      <w:r w:rsidRPr="000415CA">
        <w:rPr>
          <w:sz w:val="20"/>
          <w:szCs w:val="20"/>
          <w:lang w:val="nl-BE"/>
        </w:rPr>
        <w:sym w:font="Wingdings" w:char="F022"/>
      </w:r>
      <w:r w:rsidRPr="000415CA">
        <w:rPr>
          <w:sz w:val="20"/>
          <w:szCs w:val="20"/>
          <w:lang w:val="nl-BE"/>
        </w:rPr>
        <w:t>------------------------------------------------------------------------------------------------------------------------------------</w:t>
      </w:r>
    </w:p>
    <w:p w14:paraId="1FF6FC86" w14:textId="3D8D23A2" w:rsidR="000C344C" w:rsidRPr="000415CA" w:rsidRDefault="000C344C" w:rsidP="000415CA">
      <w:pPr>
        <w:pStyle w:val="Plattetekst"/>
        <w:ind w:left="0"/>
        <w:jc w:val="center"/>
        <w:rPr>
          <w:b/>
          <w:sz w:val="20"/>
          <w:szCs w:val="20"/>
          <w:u w:val="single"/>
          <w:lang w:val="nl-BE"/>
        </w:rPr>
      </w:pPr>
      <w:r w:rsidRPr="000415CA">
        <w:rPr>
          <w:b/>
          <w:sz w:val="20"/>
          <w:szCs w:val="20"/>
          <w:u w:val="single"/>
          <w:lang w:val="nl-BE"/>
        </w:rPr>
        <w:t xml:space="preserve">Inschrijving SPORTSNACK van </w:t>
      </w:r>
      <w:r w:rsidR="00F0261C">
        <w:rPr>
          <w:b/>
          <w:sz w:val="20"/>
          <w:szCs w:val="20"/>
          <w:u w:val="single"/>
          <w:lang w:val="nl-BE"/>
        </w:rPr>
        <w:t>27 februari 2023  - 28 maart 2023</w:t>
      </w:r>
    </w:p>
    <w:p w14:paraId="614275F2" w14:textId="13D3BAAB" w:rsidR="000C344C" w:rsidRPr="000415CA" w:rsidRDefault="000C344C" w:rsidP="00343884">
      <w:pPr>
        <w:pStyle w:val="Plattetekst"/>
        <w:ind w:left="0"/>
        <w:rPr>
          <w:sz w:val="20"/>
          <w:szCs w:val="20"/>
          <w:lang w:val="nl-BE"/>
        </w:rPr>
      </w:pPr>
      <w:r w:rsidRPr="000415CA">
        <w:rPr>
          <w:sz w:val="20"/>
          <w:szCs w:val="20"/>
          <w:lang w:val="nl-BE"/>
        </w:rPr>
        <w:br/>
        <w:t>Naam leerling: ……………………………………………………</w:t>
      </w:r>
      <w:r w:rsidR="000415CA">
        <w:rPr>
          <w:sz w:val="20"/>
          <w:szCs w:val="20"/>
          <w:lang w:val="nl-BE"/>
        </w:rPr>
        <w:t>……..</w:t>
      </w:r>
      <w:r w:rsidRPr="000415CA">
        <w:rPr>
          <w:sz w:val="20"/>
          <w:szCs w:val="20"/>
          <w:lang w:val="nl-BE"/>
        </w:rPr>
        <w:t>……. Klas: ………………</w:t>
      </w:r>
    </w:p>
    <w:p w14:paraId="4DB3B9E0" w14:textId="77777777" w:rsidR="000C344C" w:rsidRPr="000415CA" w:rsidRDefault="000C344C" w:rsidP="00343884">
      <w:pPr>
        <w:pStyle w:val="Plattetekst"/>
        <w:ind w:left="0"/>
        <w:rPr>
          <w:sz w:val="20"/>
          <w:szCs w:val="20"/>
          <w:lang w:val="nl-BE"/>
        </w:rPr>
      </w:pPr>
    </w:p>
    <w:p w14:paraId="02EEB4F9" w14:textId="7FC9E8DE" w:rsidR="000C344C" w:rsidRPr="000415CA" w:rsidRDefault="000C344C" w:rsidP="00343884">
      <w:pPr>
        <w:pStyle w:val="Plattetekst"/>
        <w:ind w:left="0"/>
        <w:rPr>
          <w:sz w:val="20"/>
          <w:szCs w:val="20"/>
          <w:lang w:val="nl-BE"/>
        </w:rPr>
      </w:pPr>
      <w:r w:rsidRPr="000415CA">
        <w:rPr>
          <w:sz w:val="20"/>
          <w:szCs w:val="20"/>
          <w:lang w:val="nl-BE"/>
        </w:rPr>
        <w:t xml:space="preserve">     </w:t>
      </w:r>
      <w:r w:rsidR="000415CA">
        <w:rPr>
          <w:sz w:val="20"/>
          <w:szCs w:val="20"/>
          <w:lang w:val="nl-BE"/>
        </w:rPr>
        <w:t xml:space="preserve">                      </w:t>
      </w:r>
      <w:r w:rsidRPr="000415CA">
        <w:rPr>
          <w:sz w:val="20"/>
          <w:szCs w:val="20"/>
          <w:lang w:val="nl-BE"/>
        </w:rPr>
        <w:sym w:font="Wingdings" w:char="F0A8"/>
      </w:r>
      <w:r w:rsidR="00B975AD">
        <w:rPr>
          <w:sz w:val="20"/>
          <w:szCs w:val="20"/>
          <w:lang w:val="nl-BE"/>
        </w:rPr>
        <w:t xml:space="preserve">   </w:t>
      </w:r>
      <w:r w:rsidR="00F0261C">
        <w:rPr>
          <w:sz w:val="20"/>
          <w:szCs w:val="20"/>
          <w:lang w:val="nl-BE"/>
        </w:rPr>
        <w:t>1</w:t>
      </w:r>
      <w:r w:rsidR="00F0261C">
        <w:rPr>
          <w:sz w:val="20"/>
          <w:szCs w:val="20"/>
          <w:vertAlign w:val="superscript"/>
          <w:lang w:val="nl-BE"/>
        </w:rPr>
        <w:t>ste</w:t>
      </w:r>
      <w:r w:rsidR="009E69C7">
        <w:rPr>
          <w:sz w:val="20"/>
          <w:szCs w:val="20"/>
          <w:lang w:val="nl-BE"/>
        </w:rPr>
        <w:t xml:space="preserve"> of</w:t>
      </w:r>
      <w:r w:rsidR="00B975AD">
        <w:rPr>
          <w:sz w:val="20"/>
          <w:szCs w:val="20"/>
          <w:lang w:val="nl-BE"/>
        </w:rPr>
        <w:t xml:space="preserve"> </w:t>
      </w:r>
      <w:r w:rsidR="00F0261C">
        <w:rPr>
          <w:sz w:val="20"/>
          <w:szCs w:val="20"/>
          <w:lang w:val="nl-BE"/>
        </w:rPr>
        <w:t>2</w:t>
      </w:r>
      <w:r w:rsidRPr="000415CA">
        <w:rPr>
          <w:sz w:val="20"/>
          <w:szCs w:val="20"/>
          <w:vertAlign w:val="superscript"/>
          <w:lang w:val="nl-BE"/>
        </w:rPr>
        <w:t>de</w:t>
      </w:r>
      <w:r w:rsidR="009E69C7">
        <w:rPr>
          <w:sz w:val="20"/>
          <w:szCs w:val="20"/>
          <w:lang w:val="nl-BE"/>
        </w:rPr>
        <w:t xml:space="preserve"> </w:t>
      </w:r>
      <w:r w:rsidR="000415CA">
        <w:rPr>
          <w:sz w:val="20"/>
          <w:szCs w:val="20"/>
          <w:lang w:val="nl-BE"/>
        </w:rPr>
        <w:t>(maandag)</w:t>
      </w:r>
      <w:r w:rsidRPr="000415CA">
        <w:rPr>
          <w:sz w:val="20"/>
          <w:szCs w:val="20"/>
          <w:lang w:val="nl-BE"/>
        </w:rPr>
        <w:tab/>
      </w:r>
      <w:r w:rsidRPr="000415CA">
        <w:rPr>
          <w:sz w:val="20"/>
          <w:szCs w:val="20"/>
          <w:lang w:val="nl-BE"/>
        </w:rPr>
        <w:tab/>
      </w:r>
      <w:r w:rsidRPr="000415CA">
        <w:rPr>
          <w:sz w:val="20"/>
          <w:szCs w:val="20"/>
          <w:lang w:val="nl-BE"/>
        </w:rPr>
        <w:sym w:font="Wingdings" w:char="F0A8"/>
      </w:r>
      <w:r w:rsidR="00B975AD">
        <w:rPr>
          <w:sz w:val="20"/>
          <w:szCs w:val="20"/>
          <w:lang w:val="nl-BE"/>
        </w:rPr>
        <w:t xml:space="preserve"> </w:t>
      </w:r>
      <w:r w:rsidR="00F0261C">
        <w:rPr>
          <w:sz w:val="20"/>
          <w:szCs w:val="20"/>
          <w:lang w:val="nl-BE"/>
        </w:rPr>
        <w:t>3</w:t>
      </w:r>
      <w:r w:rsidR="00F0261C">
        <w:rPr>
          <w:sz w:val="20"/>
          <w:szCs w:val="20"/>
          <w:vertAlign w:val="superscript"/>
          <w:lang w:val="nl-BE"/>
        </w:rPr>
        <w:t>de</w:t>
      </w:r>
      <w:r w:rsidR="00B975AD">
        <w:rPr>
          <w:sz w:val="20"/>
          <w:szCs w:val="20"/>
          <w:lang w:val="nl-BE"/>
        </w:rPr>
        <w:t xml:space="preserve"> of  </w:t>
      </w:r>
      <w:r w:rsidR="00F0261C">
        <w:rPr>
          <w:sz w:val="20"/>
          <w:szCs w:val="20"/>
          <w:lang w:val="nl-BE"/>
        </w:rPr>
        <w:t>4</w:t>
      </w:r>
      <w:r w:rsidRPr="000415CA">
        <w:rPr>
          <w:sz w:val="20"/>
          <w:szCs w:val="20"/>
          <w:vertAlign w:val="superscript"/>
          <w:lang w:val="nl-BE"/>
        </w:rPr>
        <w:t>de</w:t>
      </w:r>
      <w:r w:rsidR="000415CA">
        <w:rPr>
          <w:sz w:val="20"/>
          <w:szCs w:val="20"/>
          <w:lang w:val="nl-BE"/>
        </w:rPr>
        <w:t xml:space="preserve"> (dinsdag)</w:t>
      </w:r>
    </w:p>
    <w:p w14:paraId="1AA16BD5" w14:textId="77777777" w:rsidR="000415CA" w:rsidRPr="00881D45" w:rsidRDefault="000415CA" w:rsidP="000C344C">
      <w:pPr>
        <w:pStyle w:val="Plattetekst"/>
        <w:ind w:left="2880"/>
        <w:rPr>
          <w:sz w:val="8"/>
          <w:szCs w:val="20"/>
          <w:lang w:val="nl-BE"/>
        </w:rPr>
      </w:pPr>
    </w:p>
    <w:p w14:paraId="3DB286C6" w14:textId="77777777" w:rsidR="000C344C" w:rsidRPr="000415CA" w:rsidRDefault="000C344C" w:rsidP="000C344C">
      <w:pPr>
        <w:pStyle w:val="Plattetekst"/>
        <w:ind w:left="2880"/>
        <w:rPr>
          <w:sz w:val="20"/>
          <w:szCs w:val="20"/>
          <w:lang w:val="nl-BE"/>
        </w:rPr>
      </w:pPr>
      <w:r w:rsidRPr="000415CA">
        <w:rPr>
          <w:sz w:val="20"/>
          <w:szCs w:val="20"/>
          <w:lang w:val="nl-BE"/>
        </w:rPr>
        <w:t>0 Mijn zoon/dochter wordt opgehaald o</w:t>
      </w:r>
      <w:r w:rsidR="00AB4BE1">
        <w:rPr>
          <w:sz w:val="20"/>
          <w:szCs w:val="20"/>
          <w:lang w:val="nl-BE"/>
        </w:rPr>
        <w:t>m</w:t>
      </w:r>
      <w:r w:rsidR="009E69C7">
        <w:rPr>
          <w:sz w:val="20"/>
          <w:szCs w:val="20"/>
          <w:lang w:val="nl-BE"/>
        </w:rPr>
        <w:t xml:space="preserve"> 16.45</w:t>
      </w:r>
      <w:r w:rsidRPr="000415CA">
        <w:rPr>
          <w:sz w:val="20"/>
          <w:szCs w:val="20"/>
          <w:lang w:val="nl-BE"/>
        </w:rPr>
        <w:t xml:space="preserve"> uur</w:t>
      </w:r>
    </w:p>
    <w:p w14:paraId="04E933D9" w14:textId="77777777" w:rsidR="000C344C" w:rsidRPr="000415CA" w:rsidRDefault="000C344C" w:rsidP="000C344C">
      <w:pPr>
        <w:pStyle w:val="Plattetekst"/>
        <w:ind w:left="2880"/>
        <w:rPr>
          <w:sz w:val="20"/>
          <w:szCs w:val="20"/>
          <w:lang w:val="nl-BE"/>
        </w:rPr>
      </w:pPr>
      <w:r w:rsidRPr="000415CA">
        <w:rPr>
          <w:sz w:val="20"/>
          <w:szCs w:val="20"/>
          <w:lang w:val="nl-BE"/>
        </w:rPr>
        <w:t>0 Mijn zoon/dochter mag alleen naar huis</w:t>
      </w:r>
    </w:p>
    <w:p w14:paraId="0176BE1D" w14:textId="77777777" w:rsidR="000C344C" w:rsidRDefault="000C344C" w:rsidP="000C344C">
      <w:pPr>
        <w:pStyle w:val="Plattetekst"/>
        <w:ind w:left="2880"/>
        <w:rPr>
          <w:sz w:val="20"/>
          <w:szCs w:val="20"/>
          <w:lang w:val="nl-BE"/>
        </w:rPr>
      </w:pPr>
      <w:r w:rsidRPr="000415CA">
        <w:rPr>
          <w:sz w:val="20"/>
          <w:szCs w:val="20"/>
          <w:lang w:val="nl-BE"/>
        </w:rPr>
        <w:t>0 Mijn zoon/d</w:t>
      </w:r>
      <w:r w:rsidR="00AB4BE1">
        <w:rPr>
          <w:sz w:val="20"/>
          <w:szCs w:val="20"/>
          <w:lang w:val="nl-BE"/>
        </w:rPr>
        <w:t xml:space="preserve">ochter gaat naar Gabbers en Co om </w:t>
      </w:r>
      <w:r w:rsidRPr="000415CA">
        <w:rPr>
          <w:sz w:val="20"/>
          <w:szCs w:val="20"/>
          <w:lang w:val="nl-BE"/>
        </w:rPr>
        <w:t>17.00 uur</w:t>
      </w:r>
    </w:p>
    <w:p w14:paraId="43680D71" w14:textId="77777777" w:rsidR="000415CA" w:rsidRPr="000415CA" w:rsidRDefault="000415CA" w:rsidP="000415CA">
      <w:pPr>
        <w:pStyle w:val="Plattetekst"/>
        <w:ind w:left="0"/>
        <w:rPr>
          <w:sz w:val="20"/>
          <w:szCs w:val="20"/>
          <w:lang w:val="nl-BE"/>
        </w:rPr>
      </w:pPr>
      <w:r>
        <w:rPr>
          <w:sz w:val="20"/>
          <w:szCs w:val="20"/>
          <w:lang w:val="nl-BE"/>
        </w:rPr>
        <w:t>Handtekening ouder(s):</w:t>
      </w:r>
    </w:p>
    <w:p w14:paraId="09D876A8" w14:textId="77777777" w:rsidR="008018C7" w:rsidRPr="000415CA" w:rsidRDefault="008018C7" w:rsidP="00343884">
      <w:pPr>
        <w:pStyle w:val="Plattetekst"/>
        <w:ind w:left="0"/>
        <w:rPr>
          <w:sz w:val="20"/>
          <w:szCs w:val="20"/>
          <w:lang w:val="nl-BE"/>
        </w:rPr>
      </w:pPr>
    </w:p>
    <w:p w14:paraId="504CB85D" w14:textId="77777777" w:rsidR="008018C7" w:rsidRPr="000415CA" w:rsidRDefault="008018C7" w:rsidP="00343884">
      <w:pPr>
        <w:pStyle w:val="Plattetekst"/>
        <w:ind w:left="0"/>
        <w:rPr>
          <w:sz w:val="20"/>
          <w:szCs w:val="20"/>
          <w:lang w:val="nl-BE"/>
        </w:rPr>
        <w:sectPr w:rsidR="008018C7" w:rsidRPr="000415CA" w:rsidSect="00B741A2">
          <w:headerReference w:type="first" r:id="rId9"/>
          <w:footerReference w:type="first" r:id="rId10"/>
          <w:type w:val="continuous"/>
          <w:pgSz w:w="11910" w:h="16840"/>
          <w:pgMar w:top="1417" w:right="1417" w:bottom="1417" w:left="1417" w:header="426" w:footer="405" w:gutter="0"/>
          <w:cols w:space="708"/>
          <w:titlePg/>
          <w:docGrid w:linePitch="299"/>
        </w:sectPr>
      </w:pPr>
    </w:p>
    <w:p w14:paraId="2A499D81" w14:textId="77777777" w:rsidR="00430B9D" w:rsidRPr="000415CA" w:rsidRDefault="00000000" w:rsidP="00393E33">
      <w:pPr>
        <w:pStyle w:val="Plattetekst"/>
        <w:ind w:left="0"/>
        <w:rPr>
          <w:color w:val="FFFFFF" w:themeColor="background1"/>
          <w:sz w:val="20"/>
          <w:szCs w:val="20"/>
          <w:lang w:val="nl-BE"/>
        </w:rPr>
        <w:sectPr w:rsidR="00430B9D" w:rsidRPr="000415CA" w:rsidSect="007426B7">
          <w:type w:val="continuous"/>
          <w:pgSz w:w="11910" w:h="16840"/>
          <w:pgMar w:top="2669" w:right="1134" w:bottom="1134" w:left="6379" w:header="852" w:footer="1134" w:gutter="0"/>
          <w:cols w:space="708"/>
          <w:titlePg/>
          <w:docGrid w:linePitch="299"/>
        </w:sectPr>
      </w:pPr>
      <w:sdt>
        <w:sdtPr>
          <w:rPr>
            <w:color w:val="FFFFFF" w:themeColor="background1"/>
            <w:sz w:val="20"/>
            <w:szCs w:val="20"/>
          </w:rPr>
          <w:alias w:val="Adresblok"/>
          <w:tag w:val="Aan:"/>
          <w:id w:val="-53238282"/>
          <w:lock w:val="sdtLocked"/>
          <w:placeholder>
            <w:docPart w:val="E2748EA0FD7D4989B8A76DEB4D6386F8"/>
          </w:placeholder>
          <w:showingPlcHdr/>
          <w:dataBinding w:prefixMappings="xmlns:ns0='http://schemas.microsoft.com/office/2006/coverPageProps' " w:xpath="/ns0:CoverPageProperties[1]/ns0:CompanyAddress[1]" w:storeItemID="{55AF091B-3C7A-41E3-B477-F2FDAA23CFDA}"/>
          <w:text w:multiLine="1"/>
        </w:sdtPr>
        <w:sdtContent>
          <w:r w:rsidR="00393E33" w:rsidRPr="000415CA">
            <w:rPr>
              <w:rStyle w:val="Tekstvantijdelijkeaanduiding"/>
              <w:color w:val="FFFFFF" w:themeColor="background1"/>
              <w:sz w:val="20"/>
              <w:szCs w:val="20"/>
              <w:lang w:val="nl-BE"/>
            </w:rPr>
            <w:t>[Adres bestemmeling]</w:t>
          </w:r>
        </w:sdtContent>
      </w:sdt>
      <w:r w:rsidR="00A941F2" w:rsidRPr="000415CA">
        <w:rPr>
          <w:color w:val="FFFFFF" w:themeColor="background1"/>
          <w:sz w:val="20"/>
          <w:szCs w:val="20"/>
          <w:lang w:val="nl-BE"/>
        </w:rPr>
        <w:t xml:space="preserve"> </w:t>
      </w:r>
      <w:sdt>
        <w:sdtPr>
          <w:rPr>
            <w:color w:val="FFFFFF" w:themeColor="background1"/>
            <w:sz w:val="20"/>
            <w:szCs w:val="20"/>
          </w:rPr>
          <w:alias w:val="datum"/>
          <w:tag w:val="datum"/>
          <w:id w:val="1870798900"/>
          <w:lock w:val="sdtLocked"/>
          <w:placeholder>
            <w:docPart w:val="A8FC107ADBCB4479B365FE738A806B7F"/>
          </w:placeholder>
          <w:showingPlcHdr/>
          <w:text/>
        </w:sdtPr>
        <w:sdtContent>
          <w:r w:rsidR="00393E33" w:rsidRPr="000415CA">
            <w:rPr>
              <w:color w:val="FFFFFF" w:themeColor="background1"/>
              <w:sz w:val="20"/>
              <w:szCs w:val="20"/>
              <w:lang w:val="nl-BE"/>
            </w:rPr>
            <w:t>[</w:t>
          </w:r>
          <w:r w:rsidR="00393E33" w:rsidRPr="000415CA">
            <w:rPr>
              <w:rStyle w:val="Tekstvantijdelijkeaanduiding"/>
              <w:color w:val="FFFFFF" w:themeColor="background1"/>
              <w:sz w:val="20"/>
              <w:szCs w:val="20"/>
              <w:lang w:val="nl-BE"/>
            </w:rPr>
            <w:t>datum]</w:t>
          </w:r>
        </w:sdtContent>
      </w:sdt>
    </w:p>
    <w:p w14:paraId="652C2FE8" w14:textId="77777777" w:rsidR="00861B45" w:rsidRPr="000415CA" w:rsidRDefault="00861B45" w:rsidP="00393E33">
      <w:pPr>
        <w:pStyle w:val="Plattetekst"/>
        <w:ind w:left="0"/>
        <w:rPr>
          <w:color w:val="FFFFFF" w:themeColor="background1"/>
          <w:sz w:val="20"/>
          <w:szCs w:val="20"/>
          <w:lang w:val="nl-BE"/>
        </w:rPr>
      </w:pPr>
    </w:p>
    <w:p w14:paraId="6B36D383" w14:textId="77777777" w:rsidR="00C92259" w:rsidRPr="000415CA" w:rsidRDefault="00C92259" w:rsidP="00C92259">
      <w:pPr>
        <w:pStyle w:val="Plattetekst"/>
        <w:ind w:left="0"/>
        <w:jc w:val="both"/>
        <w:rPr>
          <w:rFonts w:cs="Avenir Book"/>
          <w:sz w:val="20"/>
          <w:szCs w:val="20"/>
          <w:lang w:val="nl-BE"/>
        </w:rPr>
      </w:pPr>
    </w:p>
    <w:sectPr w:rsidR="00C92259" w:rsidRPr="000415CA" w:rsidSect="007426B7">
      <w:type w:val="continuous"/>
      <w:pgSz w:w="11910" w:h="16840"/>
      <w:pgMar w:top="2669" w:right="1134" w:bottom="1134" w:left="2438" w:header="852"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BB24E" w14:textId="77777777" w:rsidR="00172A4A" w:rsidRDefault="00172A4A" w:rsidP="00BB51B4">
      <w:r>
        <w:separator/>
      </w:r>
    </w:p>
  </w:endnote>
  <w:endnote w:type="continuationSeparator" w:id="0">
    <w:p w14:paraId="3D9FF152" w14:textId="77777777" w:rsidR="00172A4A" w:rsidRDefault="00172A4A" w:rsidP="00BB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Book">
    <w:altName w:val="Corbel"/>
    <w:panose1 w:val="02000503020000020003"/>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C589" w14:textId="77777777" w:rsidR="008C22C5" w:rsidRPr="00AD32EF" w:rsidRDefault="007F4275" w:rsidP="00C92259">
    <w:pPr>
      <w:pStyle w:val="Voettekst"/>
      <w:tabs>
        <w:tab w:val="clear" w:pos="9072"/>
        <w:tab w:val="right" w:pos="9923"/>
      </w:tabs>
      <w:rPr>
        <w:rFonts w:ascii="Avenir Book" w:hAnsi="Avenir Book"/>
        <w:sz w:val="17"/>
        <w:szCs w:val="17"/>
        <w:lang w:val="nl-BE"/>
      </w:rPr>
    </w:pPr>
    <w:r>
      <w:rPr>
        <w:rFonts w:ascii="Avenir Book" w:hAnsi="Avenir Book"/>
        <w:sz w:val="17"/>
        <w:szCs w:val="17"/>
        <w:lang w:val="nl-BE"/>
      </w:rPr>
      <w:t>Lagere School</w:t>
    </w:r>
  </w:p>
  <w:p w14:paraId="75B2EA37" w14:textId="77777777" w:rsidR="008C22C5" w:rsidRPr="00AD32EF" w:rsidRDefault="00393E33" w:rsidP="00F07F00">
    <w:pPr>
      <w:pStyle w:val="Voettekst"/>
      <w:tabs>
        <w:tab w:val="clear" w:pos="4536"/>
        <w:tab w:val="clear" w:pos="9072"/>
        <w:tab w:val="center" w:pos="4962"/>
        <w:tab w:val="right" w:pos="9923"/>
      </w:tabs>
      <w:rPr>
        <w:rFonts w:ascii="Avenir Book" w:hAnsi="Avenir Book"/>
        <w:sz w:val="17"/>
        <w:szCs w:val="17"/>
        <w:lang w:val="nl-BE"/>
      </w:rPr>
    </w:pPr>
    <w:r>
      <w:rPr>
        <w:rFonts w:ascii="Avenir Book" w:hAnsi="Avenir Book"/>
        <w:sz w:val="17"/>
        <w:szCs w:val="17"/>
        <w:lang w:val="nl-BE"/>
      </w:rPr>
      <w:t>Pieter De Nefstraat 4</w:t>
    </w:r>
    <w:r w:rsidR="008C22C5">
      <w:rPr>
        <w:rFonts w:ascii="Avenir Book" w:hAnsi="Avenir Book"/>
        <w:sz w:val="17"/>
        <w:szCs w:val="17"/>
        <w:lang w:val="nl-BE"/>
      </w:rPr>
      <w:tab/>
    </w:r>
    <w:r w:rsidR="008C22C5" w:rsidRPr="00AD32EF">
      <w:rPr>
        <w:rFonts w:ascii="Avenir Book" w:hAnsi="Avenir Book"/>
        <w:sz w:val="17"/>
        <w:szCs w:val="17"/>
        <w:lang w:val="nl-BE"/>
      </w:rPr>
      <w:t xml:space="preserve">T 014 41 </w:t>
    </w:r>
    <w:r>
      <w:rPr>
        <w:rFonts w:ascii="Avenir Book" w:hAnsi="Avenir Book"/>
        <w:sz w:val="17"/>
        <w:szCs w:val="17"/>
        <w:lang w:val="nl-BE"/>
      </w:rPr>
      <w:t>17 02</w:t>
    </w:r>
    <w:r w:rsidR="008C22C5">
      <w:rPr>
        <w:rFonts w:ascii="Avenir Book" w:hAnsi="Avenir Book"/>
        <w:sz w:val="17"/>
        <w:szCs w:val="17"/>
        <w:lang w:val="nl-BE"/>
      </w:rPr>
      <w:tab/>
    </w:r>
    <w:r>
      <w:rPr>
        <w:rFonts w:ascii="Avenir Book" w:hAnsi="Avenir Book"/>
        <w:sz w:val="17"/>
        <w:szCs w:val="17"/>
        <w:lang w:val="nl-BE"/>
      </w:rPr>
      <w:t>directie@sjt-lager.be</w:t>
    </w:r>
  </w:p>
  <w:p w14:paraId="6BD02AD3" w14:textId="77777777" w:rsidR="008C22C5" w:rsidRPr="00FB267B" w:rsidRDefault="008C22C5" w:rsidP="00F07F00">
    <w:pPr>
      <w:pStyle w:val="Voettekst"/>
      <w:tabs>
        <w:tab w:val="clear" w:pos="4536"/>
        <w:tab w:val="clear" w:pos="9072"/>
        <w:tab w:val="center" w:pos="4962"/>
        <w:tab w:val="right" w:pos="9923"/>
      </w:tabs>
      <w:ind w:right="2"/>
      <w:rPr>
        <w:rFonts w:ascii="Avenir Book" w:hAnsi="Avenir Book"/>
        <w:sz w:val="17"/>
        <w:szCs w:val="17"/>
      </w:rPr>
    </w:pPr>
    <w:r w:rsidRPr="00AD32EF">
      <w:rPr>
        <w:rFonts w:ascii="Avenir Book" w:hAnsi="Avenir Book"/>
        <w:sz w:val="17"/>
        <w:szCs w:val="17"/>
      </w:rPr>
      <w:t>2300 Turnhout</w:t>
    </w:r>
    <w:r w:rsidR="00481E0C">
      <w:rPr>
        <w:rFonts w:ascii="Avenir Book" w:hAnsi="Avenir Book"/>
        <w:sz w:val="17"/>
        <w:szCs w:val="17"/>
      </w:rPr>
      <w:tab/>
    </w:r>
    <w:r>
      <w:rPr>
        <w:rFonts w:ascii="Avenir Book" w:hAnsi="Avenir Book"/>
        <w:sz w:val="17"/>
        <w:szCs w:val="17"/>
      </w:rPr>
      <w:tab/>
    </w:r>
    <w:r w:rsidRPr="00AD32EF">
      <w:rPr>
        <w:rFonts w:ascii="Avenir Book" w:hAnsi="Avenir Book"/>
        <w:sz w:val="17"/>
        <w:szCs w:val="17"/>
      </w:rPr>
      <w:t xml:space="preserve"> www.sjt</w:t>
    </w:r>
    <w:r w:rsidR="00393E33">
      <w:rPr>
        <w:rFonts w:ascii="Avenir Book" w:hAnsi="Avenir Book"/>
        <w:sz w:val="17"/>
        <w:szCs w:val="17"/>
      </w:rPr>
      <w:t>-lager</w:t>
    </w:r>
    <w:r w:rsidRPr="00AD32EF">
      <w:rPr>
        <w:rFonts w:ascii="Avenir Book" w:hAnsi="Avenir Book"/>
        <w:sz w:val="17"/>
        <w:szCs w:val="17"/>
      </w:rPr>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CBC57" w14:textId="77777777" w:rsidR="00172A4A" w:rsidRDefault="00172A4A" w:rsidP="00BB51B4">
      <w:r>
        <w:separator/>
      </w:r>
    </w:p>
  </w:footnote>
  <w:footnote w:type="continuationSeparator" w:id="0">
    <w:p w14:paraId="2190D2A9" w14:textId="77777777" w:rsidR="00172A4A" w:rsidRDefault="00172A4A" w:rsidP="00BB5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C946" w14:textId="77777777" w:rsidR="005D7C6B" w:rsidRDefault="008018C7">
    <w:pPr>
      <w:pStyle w:val="Koptekst"/>
    </w:pPr>
    <w:r w:rsidRPr="008018C7">
      <w:rPr>
        <w:noProof/>
        <w:lang w:val="nl-BE" w:eastAsia="nl-BE"/>
      </w:rPr>
      <w:drawing>
        <wp:anchor distT="0" distB="0" distL="114300" distR="114300" simplePos="0" relativeHeight="251660288" behindDoc="0" locked="0" layoutInCell="1" allowOverlap="1" wp14:anchorId="6EBA9E61" wp14:editId="7181EA31">
          <wp:simplePos x="0" y="0"/>
          <wp:positionH relativeFrom="column">
            <wp:posOffset>3850640</wp:posOffset>
          </wp:positionH>
          <wp:positionV relativeFrom="paragraph">
            <wp:posOffset>76301</wp:posOffset>
          </wp:positionV>
          <wp:extent cx="2543175" cy="820174"/>
          <wp:effectExtent l="0" t="0" r="0" b="0"/>
          <wp:wrapNone/>
          <wp:docPr id="7" name="Afbeelding 7" descr="Afbeeldingsresultaat voor sportsn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portsn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820174"/>
                  </a:xfrm>
                  <a:prstGeom prst="rect">
                    <a:avLst/>
                  </a:prstGeom>
                  <a:noFill/>
                  <a:ln>
                    <a:noFill/>
                  </a:ln>
                </pic:spPr>
              </pic:pic>
            </a:graphicData>
          </a:graphic>
          <wp14:sizeRelH relativeFrom="page">
            <wp14:pctWidth>0</wp14:pctWidth>
          </wp14:sizeRelH>
          <wp14:sizeRelV relativeFrom="page">
            <wp14:pctHeight>0</wp14:pctHeight>
          </wp14:sizeRelV>
        </wp:anchor>
      </w:drawing>
    </w:r>
    <w:r w:rsidR="005D7C6B" w:rsidRPr="00842F50">
      <w:rPr>
        <w:noProof/>
        <w:lang w:val="nl-BE" w:eastAsia="nl-BE"/>
      </w:rPr>
      <w:drawing>
        <wp:anchor distT="0" distB="0" distL="114300" distR="114300" simplePos="0" relativeHeight="251659264" behindDoc="0" locked="0" layoutInCell="1" allowOverlap="1" wp14:anchorId="21F16733" wp14:editId="4510CDDE">
          <wp:simplePos x="0" y="0"/>
          <wp:positionH relativeFrom="column">
            <wp:posOffset>16510</wp:posOffset>
          </wp:positionH>
          <wp:positionV relativeFrom="paragraph">
            <wp:posOffset>-29845</wp:posOffset>
          </wp:positionV>
          <wp:extent cx="2267585" cy="1050925"/>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67585" cy="1050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num w:numId="1" w16cid:durableId="1754009780">
    <w:abstractNumId w:val="0"/>
    <w:lvlOverride w:ilvl="0">
      <w:lvl w:ilvl="0">
        <w:numFmt w:val="bullet"/>
        <w:lvlText w:val=""/>
        <w:legacy w:legacy="1" w:legacySpace="0" w:legacyIndent="283"/>
        <w:lvlJc w:val="left"/>
        <w:pPr>
          <w:ind w:left="1418"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proofState w:spelling="clean"/>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60"/>
    <w:rsid w:val="00004245"/>
    <w:rsid w:val="00025407"/>
    <w:rsid w:val="000415CA"/>
    <w:rsid w:val="000A7C74"/>
    <w:rsid w:val="000C344C"/>
    <w:rsid w:val="000D5AFB"/>
    <w:rsid w:val="00104AFA"/>
    <w:rsid w:val="0011426E"/>
    <w:rsid w:val="0016052A"/>
    <w:rsid w:val="00172A4A"/>
    <w:rsid w:val="00197974"/>
    <w:rsid w:val="001C206D"/>
    <w:rsid w:val="001E1A2F"/>
    <w:rsid w:val="001F3D33"/>
    <w:rsid w:val="002737EB"/>
    <w:rsid w:val="0027620B"/>
    <w:rsid w:val="00283CCD"/>
    <w:rsid w:val="002B1C64"/>
    <w:rsid w:val="002B7DA2"/>
    <w:rsid w:val="002D755D"/>
    <w:rsid w:val="002F7B27"/>
    <w:rsid w:val="00333A7E"/>
    <w:rsid w:val="00341C7A"/>
    <w:rsid w:val="00343884"/>
    <w:rsid w:val="00353DA3"/>
    <w:rsid w:val="00393E33"/>
    <w:rsid w:val="003D1AC0"/>
    <w:rsid w:val="003D2EAA"/>
    <w:rsid w:val="003E47D8"/>
    <w:rsid w:val="003E6BEF"/>
    <w:rsid w:val="00430B9D"/>
    <w:rsid w:val="004447F2"/>
    <w:rsid w:val="00481E0C"/>
    <w:rsid w:val="00487404"/>
    <w:rsid w:val="004F6550"/>
    <w:rsid w:val="0050723E"/>
    <w:rsid w:val="005378E1"/>
    <w:rsid w:val="0054790D"/>
    <w:rsid w:val="00556785"/>
    <w:rsid w:val="005738C2"/>
    <w:rsid w:val="005B3AF7"/>
    <w:rsid w:val="005C4460"/>
    <w:rsid w:val="005D7C6B"/>
    <w:rsid w:val="005F076D"/>
    <w:rsid w:val="00606C9F"/>
    <w:rsid w:val="00607429"/>
    <w:rsid w:val="00615108"/>
    <w:rsid w:val="00691256"/>
    <w:rsid w:val="006A4278"/>
    <w:rsid w:val="006B7769"/>
    <w:rsid w:val="006C71BE"/>
    <w:rsid w:val="006D7CB6"/>
    <w:rsid w:val="006F6D19"/>
    <w:rsid w:val="007016FF"/>
    <w:rsid w:val="007426B7"/>
    <w:rsid w:val="00771FDC"/>
    <w:rsid w:val="0077272A"/>
    <w:rsid w:val="007B33BC"/>
    <w:rsid w:val="007B6749"/>
    <w:rsid w:val="007E3946"/>
    <w:rsid w:val="007F4275"/>
    <w:rsid w:val="008018C7"/>
    <w:rsid w:val="0082693A"/>
    <w:rsid w:val="00842F50"/>
    <w:rsid w:val="00861B45"/>
    <w:rsid w:val="00881D45"/>
    <w:rsid w:val="00881EEA"/>
    <w:rsid w:val="008B2A97"/>
    <w:rsid w:val="008B2F0E"/>
    <w:rsid w:val="008C22C5"/>
    <w:rsid w:val="00941034"/>
    <w:rsid w:val="009B30AF"/>
    <w:rsid w:val="009D1EF9"/>
    <w:rsid w:val="009E25AB"/>
    <w:rsid w:val="009E69C7"/>
    <w:rsid w:val="00A226C5"/>
    <w:rsid w:val="00A51A0C"/>
    <w:rsid w:val="00A73C18"/>
    <w:rsid w:val="00A941F2"/>
    <w:rsid w:val="00AB1EF9"/>
    <w:rsid w:val="00AB4BE1"/>
    <w:rsid w:val="00AD32EF"/>
    <w:rsid w:val="00AE4EEC"/>
    <w:rsid w:val="00B21652"/>
    <w:rsid w:val="00B579A9"/>
    <w:rsid w:val="00B741A2"/>
    <w:rsid w:val="00B975AD"/>
    <w:rsid w:val="00BB51B4"/>
    <w:rsid w:val="00BD4F2F"/>
    <w:rsid w:val="00BE121B"/>
    <w:rsid w:val="00C35055"/>
    <w:rsid w:val="00C359B0"/>
    <w:rsid w:val="00C44075"/>
    <w:rsid w:val="00C92259"/>
    <w:rsid w:val="00CA7913"/>
    <w:rsid w:val="00CD5A81"/>
    <w:rsid w:val="00CE57AB"/>
    <w:rsid w:val="00D271F1"/>
    <w:rsid w:val="00D33CDE"/>
    <w:rsid w:val="00D54984"/>
    <w:rsid w:val="00D65FB5"/>
    <w:rsid w:val="00D74E42"/>
    <w:rsid w:val="00D7743E"/>
    <w:rsid w:val="00D8523D"/>
    <w:rsid w:val="00DA6F68"/>
    <w:rsid w:val="00DC5D0F"/>
    <w:rsid w:val="00E0470F"/>
    <w:rsid w:val="00E47D60"/>
    <w:rsid w:val="00E501F4"/>
    <w:rsid w:val="00E63A4E"/>
    <w:rsid w:val="00E72E72"/>
    <w:rsid w:val="00ED7CCA"/>
    <w:rsid w:val="00EF1C2B"/>
    <w:rsid w:val="00EF2150"/>
    <w:rsid w:val="00F0261C"/>
    <w:rsid w:val="00F07F00"/>
    <w:rsid w:val="00F335E2"/>
    <w:rsid w:val="00F6794C"/>
    <w:rsid w:val="00F904CC"/>
    <w:rsid w:val="00FB267B"/>
    <w:rsid w:val="00FB5449"/>
    <w:rsid w:val="00FC4342"/>
    <w:rsid w:val="00FD2B85"/>
    <w:rsid w:val="00FF24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65FCE"/>
  <w15:docId w15:val="{3E9164FB-1C23-4434-B7DE-A229E335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style>
  <w:style w:type="paragraph" w:styleId="Kop1">
    <w:name w:val="heading 1"/>
    <w:basedOn w:val="Standaard"/>
    <w:next w:val="Standaard"/>
    <w:link w:val="Kop1Char"/>
    <w:qFormat/>
    <w:rsid w:val="00D8523D"/>
    <w:pPr>
      <w:keepNext/>
      <w:widowControl/>
      <w:tabs>
        <w:tab w:val="right" w:pos="9072"/>
      </w:tabs>
      <w:spacing w:before="60" w:after="60"/>
      <w:jc w:val="center"/>
      <w:outlineLvl w:val="0"/>
    </w:pPr>
    <w:rPr>
      <w:rFonts w:ascii="Century Gothic" w:eastAsia="Times New Roman" w:hAnsi="Century Gothic" w:cs="Times New Roman"/>
      <w:b/>
      <w:sz w:val="24"/>
      <w:szCs w:val="20"/>
      <w:lang w:val="nl" w:eastAsia="nl-NL"/>
    </w:rPr>
  </w:style>
  <w:style w:type="paragraph" w:styleId="Kop2">
    <w:name w:val="heading 2"/>
    <w:basedOn w:val="Standaard"/>
    <w:next w:val="Standaard"/>
    <w:link w:val="Kop2Char"/>
    <w:semiHidden/>
    <w:unhideWhenUsed/>
    <w:qFormat/>
    <w:rsid w:val="00D8523D"/>
    <w:pPr>
      <w:keepNext/>
      <w:widowControl/>
      <w:jc w:val="right"/>
      <w:outlineLvl w:val="1"/>
    </w:pPr>
    <w:rPr>
      <w:rFonts w:ascii="Century Gothic" w:eastAsia="Times New Roman" w:hAnsi="Century Gothic" w:cs="Times New Roman"/>
      <w:b/>
      <w:sz w:val="24"/>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392"/>
    </w:pPr>
    <w:rPr>
      <w:rFonts w:ascii="Avenir Book" w:eastAsia="Avenir Book" w:hAnsi="Avenir Book"/>
      <w:sz w:val="18"/>
      <w:szCs w:val="18"/>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BB51B4"/>
    <w:pPr>
      <w:tabs>
        <w:tab w:val="center" w:pos="4536"/>
        <w:tab w:val="right" w:pos="9072"/>
      </w:tabs>
    </w:pPr>
  </w:style>
  <w:style w:type="character" w:customStyle="1" w:styleId="KoptekstChar">
    <w:name w:val="Koptekst Char"/>
    <w:basedOn w:val="Standaardalinea-lettertype"/>
    <w:link w:val="Koptekst"/>
    <w:uiPriority w:val="99"/>
    <w:rsid w:val="00BB51B4"/>
  </w:style>
  <w:style w:type="paragraph" w:styleId="Voettekst">
    <w:name w:val="footer"/>
    <w:basedOn w:val="Standaard"/>
    <w:link w:val="VoettekstChar"/>
    <w:uiPriority w:val="99"/>
    <w:unhideWhenUsed/>
    <w:rsid w:val="00BB51B4"/>
    <w:pPr>
      <w:tabs>
        <w:tab w:val="center" w:pos="4536"/>
        <w:tab w:val="right" w:pos="9072"/>
      </w:tabs>
    </w:pPr>
  </w:style>
  <w:style w:type="character" w:customStyle="1" w:styleId="VoettekstChar">
    <w:name w:val="Voettekst Char"/>
    <w:basedOn w:val="Standaardalinea-lettertype"/>
    <w:link w:val="Voettekst"/>
    <w:uiPriority w:val="99"/>
    <w:rsid w:val="00BB51B4"/>
  </w:style>
  <w:style w:type="character" w:styleId="Hyperlink">
    <w:name w:val="Hyperlink"/>
    <w:basedOn w:val="Standaardalinea-lettertype"/>
    <w:uiPriority w:val="99"/>
    <w:unhideWhenUsed/>
    <w:rsid w:val="00941034"/>
    <w:rPr>
      <w:color w:val="0000FF" w:themeColor="hyperlink"/>
      <w:u w:val="single"/>
    </w:rPr>
  </w:style>
  <w:style w:type="character" w:styleId="GevolgdeHyperlink">
    <w:name w:val="FollowedHyperlink"/>
    <w:basedOn w:val="Standaardalinea-lettertype"/>
    <w:uiPriority w:val="99"/>
    <w:semiHidden/>
    <w:unhideWhenUsed/>
    <w:rsid w:val="00FF2478"/>
    <w:rPr>
      <w:color w:val="800080" w:themeColor="followedHyperlink"/>
      <w:u w:val="single"/>
    </w:rPr>
  </w:style>
  <w:style w:type="paragraph" w:styleId="Ballontekst">
    <w:name w:val="Balloon Text"/>
    <w:basedOn w:val="Standaard"/>
    <w:link w:val="BallontekstChar"/>
    <w:uiPriority w:val="99"/>
    <w:semiHidden/>
    <w:unhideWhenUsed/>
    <w:rsid w:val="00C359B0"/>
    <w:rPr>
      <w:rFonts w:ascii="Tahoma" w:hAnsi="Tahoma" w:cs="Tahoma"/>
      <w:sz w:val="16"/>
      <w:szCs w:val="16"/>
    </w:rPr>
  </w:style>
  <w:style w:type="character" w:customStyle="1" w:styleId="BallontekstChar">
    <w:name w:val="Ballontekst Char"/>
    <w:basedOn w:val="Standaardalinea-lettertype"/>
    <w:link w:val="Ballontekst"/>
    <w:uiPriority w:val="99"/>
    <w:semiHidden/>
    <w:rsid w:val="00C359B0"/>
    <w:rPr>
      <w:rFonts w:ascii="Tahoma" w:hAnsi="Tahoma" w:cs="Tahoma"/>
      <w:sz w:val="16"/>
      <w:szCs w:val="16"/>
    </w:rPr>
  </w:style>
  <w:style w:type="character" w:styleId="Tekstvantijdelijkeaanduiding">
    <w:name w:val="Placeholder Text"/>
    <w:basedOn w:val="Standaardalinea-lettertype"/>
    <w:uiPriority w:val="99"/>
    <w:semiHidden/>
    <w:rsid w:val="003D1AC0"/>
    <w:rPr>
      <w:color w:val="808080"/>
    </w:rPr>
  </w:style>
  <w:style w:type="character" w:customStyle="1" w:styleId="Kop1Char">
    <w:name w:val="Kop 1 Char"/>
    <w:basedOn w:val="Standaardalinea-lettertype"/>
    <w:link w:val="Kop1"/>
    <w:rsid w:val="00D8523D"/>
    <w:rPr>
      <w:rFonts w:ascii="Century Gothic" w:eastAsia="Times New Roman" w:hAnsi="Century Gothic" w:cs="Times New Roman"/>
      <w:b/>
      <w:sz w:val="24"/>
      <w:szCs w:val="20"/>
      <w:lang w:val="nl" w:eastAsia="nl-NL"/>
    </w:rPr>
  </w:style>
  <w:style w:type="character" w:customStyle="1" w:styleId="Kop2Char">
    <w:name w:val="Kop 2 Char"/>
    <w:basedOn w:val="Standaardalinea-lettertype"/>
    <w:link w:val="Kop2"/>
    <w:semiHidden/>
    <w:rsid w:val="00D8523D"/>
    <w:rPr>
      <w:rFonts w:ascii="Century Gothic" w:eastAsia="Times New Roman" w:hAnsi="Century Gothic" w:cs="Times New Roman"/>
      <w:b/>
      <w:sz w:val="24"/>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11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748EA0FD7D4989B8A76DEB4D6386F8"/>
        <w:category>
          <w:name w:val="Algemeen"/>
          <w:gallery w:val="placeholder"/>
        </w:category>
        <w:types>
          <w:type w:val="bbPlcHdr"/>
        </w:types>
        <w:behaviors>
          <w:behavior w:val="content"/>
        </w:behaviors>
        <w:guid w:val="{8564A38E-D855-4E1C-8DE9-03E7CB514EB6}"/>
      </w:docPartPr>
      <w:docPartBody>
        <w:p w:rsidR="006F19D8" w:rsidRDefault="00B81ABF" w:rsidP="00B81ABF">
          <w:pPr>
            <w:pStyle w:val="E2748EA0FD7D4989B8A76DEB4D6386F83"/>
          </w:pPr>
          <w:r>
            <w:rPr>
              <w:rStyle w:val="Tekstvantijdelijkeaanduiding"/>
              <w:sz w:val="21"/>
              <w:szCs w:val="21"/>
              <w:lang w:val="nl-BE"/>
            </w:rPr>
            <w:t>[Adres bestemmeling</w:t>
          </w:r>
          <w:r w:rsidRPr="00E72E72">
            <w:rPr>
              <w:rStyle w:val="Tekstvantijdelijkeaanduiding"/>
              <w:sz w:val="21"/>
              <w:szCs w:val="21"/>
              <w:lang w:val="nl-BE"/>
            </w:rPr>
            <w:t>]</w:t>
          </w:r>
        </w:p>
      </w:docPartBody>
    </w:docPart>
    <w:docPart>
      <w:docPartPr>
        <w:name w:val="A8FC107ADBCB4479B365FE738A806B7F"/>
        <w:category>
          <w:name w:val="Algemeen"/>
          <w:gallery w:val="placeholder"/>
        </w:category>
        <w:types>
          <w:type w:val="bbPlcHdr"/>
        </w:types>
        <w:behaviors>
          <w:behavior w:val="content"/>
        </w:behaviors>
        <w:guid w:val="{B50A1A50-140A-4367-9173-65A35D883D1C}"/>
      </w:docPartPr>
      <w:docPartBody>
        <w:p w:rsidR="006F19D8" w:rsidRDefault="00B81ABF" w:rsidP="00B81ABF">
          <w:pPr>
            <w:pStyle w:val="A8FC107ADBCB4479B365FE738A806B7F3"/>
          </w:pPr>
          <w:r w:rsidRPr="00BD4F2F">
            <w:rPr>
              <w:sz w:val="21"/>
              <w:szCs w:val="21"/>
              <w:lang w:val="nl-BE"/>
            </w:rPr>
            <w:t>[</w:t>
          </w:r>
          <w:r w:rsidRPr="00BD4F2F">
            <w:rPr>
              <w:rStyle w:val="Tekstvantijdelijkeaanduiding"/>
              <w:sz w:val="21"/>
              <w:szCs w:val="21"/>
              <w:lang w:val="nl-BE"/>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Book">
    <w:altName w:val="Corbel"/>
    <w:panose1 w:val="02000503020000020003"/>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44E"/>
    <w:rsid w:val="00204DB0"/>
    <w:rsid w:val="004234ED"/>
    <w:rsid w:val="00462AB9"/>
    <w:rsid w:val="004A75B6"/>
    <w:rsid w:val="00555193"/>
    <w:rsid w:val="005E3F58"/>
    <w:rsid w:val="00683E01"/>
    <w:rsid w:val="006F19D8"/>
    <w:rsid w:val="007F344E"/>
    <w:rsid w:val="00837876"/>
    <w:rsid w:val="008518C1"/>
    <w:rsid w:val="008D618E"/>
    <w:rsid w:val="0095245F"/>
    <w:rsid w:val="009E1618"/>
    <w:rsid w:val="00B81ABF"/>
    <w:rsid w:val="00C06395"/>
    <w:rsid w:val="00C96C82"/>
    <w:rsid w:val="00D247CF"/>
    <w:rsid w:val="00F974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81ABF"/>
    <w:rPr>
      <w:color w:val="808080"/>
    </w:rPr>
  </w:style>
  <w:style w:type="paragraph" w:customStyle="1" w:styleId="E2748EA0FD7D4989B8A76DEB4D6386F83">
    <w:name w:val="E2748EA0FD7D4989B8A76DEB4D6386F83"/>
    <w:rsid w:val="00B81ABF"/>
    <w:pPr>
      <w:widowControl w:val="0"/>
      <w:spacing w:after="0" w:line="240" w:lineRule="auto"/>
      <w:ind w:left="392"/>
    </w:pPr>
    <w:rPr>
      <w:rFonts w:ascii="Avenir Book" w:eastAsia="Avenir Book" w:hAnsi="Avenir Book"/>
      <w:sz w:val="18"/>
      <w:szCs w:val="18"/>
      <w:lang w:val="en-US" w:eastAsia="en-US"/>
    </w:rPr>
  </w:style>
  <w:style w:type="paragraph" w:customStyle="1" w:styleId="A8FC107ADBCB4479B365FE738A806B7F3">
    <w:name w:val="A8FC107ADBCB4479B365FE738A806B7F3"/>
    <w:rsid w:val="00B81ABF"/>
    <w:pPr>
      <w:widowControl w:val="0"/>
      <w:spacing w:after="0" w:line="240" w:lineRule="auto"/>
      <w:ind w:left="392"/>
    </w:pPr>
    <w:rPr>
      <w:rFonts w:ascii="Avenir Book" w:eastAsia="Avenir Book" w:hAnsi="Avenir Book"/>
      <w:sz w:val="18"/>
      <w:szCs w:val="1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BE062C-75CA-466F-A525-07B88510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336</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Briefhoofd_SJT.indd</vt:lpstr>
    </vt:vector>
  </TitlesOfParts>
  <Company>Hewlett-Packard Company</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Briefhoofd_SJT.indd</dc:title>
  <dc:creator>Sofie</dc:creator>
  <cp:lastModifiedBy>Secretariaat Lager</cp:lastModifiedBy>
  <cp:revision>4</cp:revision>
  <cp:lastPrinted>2023-02-02T08:33:00Z</cp:lastPrinted>
  <dcterms:created xsi:type="dcterms:W3CDTF">2023-02-02T08:32:00Z</dcterms:created>
  <dcterms:modified xsi:type="dcterms:W3CDTF">2023-02-02T08:33:00Z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2016-03-07T00:00:00Z</vt:filetime>
  </property>
  <property fmtid="{D5CDD505-2E9C-101B-9397-08002B2CF9AE}" pid="3" name="Creator">
    <vt:lpwstr>Adobe InDesign CC 2015 (Macintosh)</vt:lpwstr>
  </property>
  <property fmtid="{D5CDD505-2E9C-101B-9397-08002B2CF9AE}" pid="4" name="LastSaved">
    <vt:filetime>2016-03-07T00:00:00Z</vt:filetime>
  </property>
</Properties>
</file>