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29F4" w14:textId="77777777" w:rsidR="00D8523D" w:rsidRPr="00247752" w:rsidRDefault="00D8523D" w:rsidP="00D8523D">
      <w:pPr>
        <w:tabs>
          <w:tab w:val="left" w:pos="3969"/>
          <w:tab w:val="right" w:pos="9072"/>
        </w:tabs>
        <w:rPr>
          <w:rFonts w:ascii="Avenir Book" w:hAnsi="Avenir Book"/>
          <w:sz w:val="24"/>
          <w:szCs w:val="20"/>
          <w:lang w:val="nl-NL" w:eastAsia="nl-NL"/>
        </w:rPr>
      </w:pPr>
    </w:p>
    <w:p w14:paraId="305C3D93" w14:textId="77777777" w:rsidR="00247752" w:rsidRPr="00247752" w:rsidRDefault="00247752" w:rsidP="00247752">
      <w:pPr>
        <w:rPr>
          <w:rFonts w:ascii="Avenir Book" w:hAnsi="Avenir Book"/>
          <w:sz w:val="28"/>
          <w:lang w:val="nl-NL"/>
        </w:rPr>
      </w:pPr>
    </w:p>
    <w:p w14:paraId="5DB2F243" w14:textId="77777777" w:rsidR="00247752" w:rsidRPr="00247752" w:rsidRDefault="00247752" w:rsidP="00247752">
      <w:pPr>
        <w:rPr>
          <w:rFonts w:ascii="Avenir Book" w:hAnsi="Avenir Book"/>
          <w:sz w:val="28"/>
          <w:lang w:val="nl-NL"/>
        </w:rPr>
      </w:pPr>
    </w:p>
    <w:p w14:paraId="3504E795" w14:textId="77777777" w:rsidR="00247752" w:rsidRPr="00247752" w:rsidRDefault="00247752" w:rsidP="00247752">
      <w:pPr>
        <w:rPr>
          <w:rFonts w:ascii="Avenir Book" w:hAnsi="Avenir Book"/>
          <w:sz w:val="28"/>
          <w:lang w:val="nl-NL"/>
        </w:rPr>
      </w:pPr>
    </w:p>
    <w:p w14:paraId="1835008B" w14:textId="31C6688D" w:rsidR="00247752" w:rsidRPr="00247752" w:rsidRDefault="002B40D2" w:rsidP="00247752">
      <w:pPr>
        <w:rPr>
          <w:rFonts w:ascii="Avenir Book" w:hAnsi="Avenir Book"/>
          <w:sz w:val="28"/>
          <w:lang w:val="nl-NL"/>
        </w:rPr>
      </w:pPr>
      <w:r>
        <w:rPr>
          <w:rFonts w:ascii="Avenir Book" w:hAnsi="Avenir Book"/>
          <w:sz w:val="28"/>
          <w:lang w:val="nl-NL"/>
        </w:rPr>
        <w:tab/>
      </w:r>
      <w:r>
        <w:rPr>
          <w:rFonts w:ascii="Avenir Book" w:hAnsi="Avenir Book"/>
          <w:sz w:val="28"/>
          <w:lang w:val="nl-NL"/>
        </w:rPr>
        <w:tab/>
      </w:r>
      <w:r>
        <w:rPr>
          <w:rFonts w:ascii="Avenir Book" w:hAnsi="Avenir Book"/>
          <w:sz w:val="28"/>
          <w:lang w:val="nl-NL"/>
        </w:rPr>
        <w:tab/>
      </w:r>
      <w:r>
        <w:rPr>
          <w:rFonts w:ascii="Avenir Book" w:hAnsi="Avenir Book"/>
          <w:sz w:val="28"/>
          <w:lang w:val="nl-NL"/>
        </w:rPr>
        <w:tab/>
      </w:r>
      <w:r>
        <w:rPr>
          <w:rFonts w:ascii="Avenir Book" w:hAnsi="Avenir Book"/>
          <w:sz w:val="28"/>
          <w:lang w:val="nl-NL"/>
        </w:rPr>
        <w:tab/>
      </w:r>
      <w:r>
        <w:rPr>
          <w:rFonts w:ascii="Avenir Book" w:hAnsi="Avenir Book"/>
          <w:sz w:val="28"/>
          <w:lang w:val="nl-NL"/>
        </w:rPr>
        <w:tab/>
      </w:r>
      <w:r>
        <w:rPr>
          <w:rFonts w:ascii="Avenir Book" w:hAnsi="Avenir Book"/>
          <w:sz w:val="28"/>
          <w:lang w:val="nl-NL"/>
        </w:rPr>
        <w:tab/>
      </w:r>
      <w:r>
        <w:rPr>
          <w:rFonts w:ascii="Avenir Book" w:hAnsi="Avenir Book"/>
          <w:sz w:val="28"/>
          <w:lang w:val="nl-NL"/>
        </w:rPr>
        <w:tab/>
        <w:t xml:space="preserve">Turnhout, </w:t>
      </w:r>
      <w:r w:rsidR="002A2EA2">
        <w:rPr>
          <w:rFonts w:ascii="Avenir Book" w:hAnsi="Avenir Book"/>
          <w:sz w:val="28"/>
          <w:lang w:val="nl-NL"/>
        </w:rPr>
        <w:t>10</w:t>
      </w:r>
      <w:r w:rsidR="003F00CD">
        <w:rPr>
          <w:rFonts w:ascii="Avenir Book" w:hAnsi="Avenir Book"/>
          <w:sz w:val="28"/>
          <w:lang w:val="nl-NL"/>
        </w:rPr>
        <w:t xml:space="preserve"> oktober 202</w:t>
      </w:r>
      <w:r w:rsidR="002A2EA2">
        <w:rPr>
          <w:rFonts w:ascii="Avenir Book" w:hAnsi="Avenir Book"/>
          <w:sz w:val="28"/>
          <w:lang w:val="nl-NL"/>
        </w:rPr>
        <w:t>2</w:t>
      </w:r>
    </w:p>
    <w:p w14:paraId="44629DED" w14:textId="77777777" w:rsidR="00247752" w:rsidRPr="00247752" w:rsidRDefault="00247752" w:rsidP="00247752">
      <w:pPr>
        <w:rPr>
          <w:rFonts w:ascii="Avenir Book" w:hAnsi="Avenir Book"/>
          <w:sz w:val="28"/>
          <w:lang w:val="nl-NL"/>
        </w:rPr>
      </w:pPr>
    </w:p>
    <w:p w14:paraId="1651673D" w14:textId="6D2B63F1" w:rsidR="00247752" w:rsidRPr="00247752" w:rsidRDefault="00247752" w:rsidP="00247752">
      <w:pPr>
        <w:rPr>
          <w:rFonts w:ascii="Avenir Book" w:hAnsi="Avenir Book"/>
          <w:b/>
          <w:sz w:val="28"/>
          <w:lang w:val="nl-NL"/>
        </w:rPr>
      </w:pPr>
      <w:r w:rsidRPr="00247752">
        <w:rPr>
          <w:rFonts w:ascii="Avenir Book" w:hAnsi="Avenir Book"/>
          <w:b/>
          <w:sz w:val="28"/>
          <w:lang w:val="nl-NL"/>
        </w:rPr>
        <w:t xml:space="preserve">Betreft: </w:t>
      </w:r>
      <w:r w:rsidR="003F00CD">
        <w:rPr>
          <w:rFonts w:ascii="Avenir Book" w:hAnsi="Avenir Book"/>
          <w:b/>
          <w:sz w:val="28"/>
          <w:lang w:val="nl-NL"/>
        </w:rPr>
        <w:t>rollerweek</w:t>
      </w:r>
    </w:p>
    <w:p w14:paraId="4BF25657" w14:textId="77777777" w:rsidR="00247752" w:rsidRPr="00247752" w:rsidRDefault="00247752" w:rsidP="00247752">
      <w:pPr>
        <w:rPr>
          <w:rFonts w:ascii="Avenir Book" w:hAnsi="Avenir Book"/>
          <w:b/>
          <w:sz w:val="28"/>
          <w:lang w:val="nl-NL"/>
        </w:rPr>
      </w:pPr>
    </w:p>
    <w:p w14:paraId="2AE736E0" w14:textId="34A614D4" w:rsidR="00247752" w:rsidRPr="00247752" w:rsidRDefault="00247752" w:rsidP="00247752">
      <w:pPr>
        <w:rPr>
          <w:rFonts w:ascii="Avenir Book" w:hAnsi="Avenir Book"/>
          <w:sz w:val="28"/>
          <w:lang w:val="nl-NL"/>
        </w:rPr>
      </w:pPr>
      <w:r w:rsidRPr="00247752">
        <w:rPr>
          <w:rFonts w:ascii="Avenir Book" w:hAnsi="Avenir Book"/>
          <w:sz w:val="28"/>
          <w:lang w:val="nl-NL"/>
        </w:rPr>
        <w:t xml:space="preserve">Beste ouders </w:t>
      </w:r>
    </w:p>
    <w:p w14:paraId="0330FF1A" w14:textId="77777777" w:rsidR="00247752" w:rsidRPr="00247752" w:rsidRDefault="00247752" w:rsidP="00247752">
      <w:pPr>
        <w:rPr>
          <w:rFonts w:ascii="Avenir Book" w:hAnsi="Avenir Book"/>
          <w:b/>
          <w:sz w:val="28"/>
          <w:lang w:val="nl-NL"/>
        </w:rPr>
      </w:pPr>
    </w:p>
    <w:p w14:paraId="09B7461D" w14:textId="15739A0B" w:rsidR="00247752" w:rsidRPr="00247752" w:rsidRDefault="003F00CD" w:rsidP="00247752">
      <w:pPr>
        <w:rPr>
          <w:rFonts w:ascii="Avenir Book" w:hAnsi="Avenir Book"/>
          <w:sz w:val="28"/>
          <w:lang w:val="nl-NL"/>
        </w:rPr>
      </w:pPr>
      <w:r>
        <w:rPr>
          <w:rFonts w:ascii="Avenir Book" w:hAnsi="Avenir Book"/>
          <w:sz w:val="28"/>
          <w:lang w:val="nl-NL"/>
        </w:rPr>
        <w:t xml:space="preserve">Tijdens de week van </w:t>
      </w:r>
      <w:r w:rsidR="002A2EA2">
        <w:rPr>
          <w:rFonts w:ascii="Avenir Book" w:hAnsi="Avenir Book"/>
          <w:sz w:val="28"/>
          <w:lang w:val="nl-NL"/>
        </w:rPr>
        <w:t>14 november</w:t>
      </w:r>
      <w:r w:rsidR="00247752" w:rsidRPr="00247752">
        <w:rPr>
          <w:rFonts w:ascii="Avenir Book" w:hAnsi="Avenir Book"/>
          <w:sz w:val="28"/>
          <w:lang w:val="nl-NL"/>
        </w:rPr>
        <w:t xml:space="preserve"> organiseert de leerlingenraad een </w:t>
      </w:r>
      <w:r>
        <w:rPr>
          <w:rFonts w:ascii="Avenir Book" w:hAnsi="Avenir Book"/>
          <w:sz w:val="28"/>
          <w:lang w:val="nl-NL"/>
        </w:rPr>
        <w:t>rollerweek</w:t>
      </w:r>
      <w:r w:rsidR="00247752" w:rsidRPr="00247752">
        <w:rPr>
          <w:rFonts w:ascii="Avenir Book" w:hAnsi="Avenir Book"/>
          <w:sz w:val="28"/>
          <w:lang w:val="nl-NL"/>
        </w:rPr>
        <w:t>.</w:t>
      </w:r>
      <w:r>
        <w:rPr>
          <w:rFonts w:ascii="Avenir Book" w:hAnsi="Avenir Book"/>
          <w:sz w:val="28"/>
          <w:lang w:val="nl-NL"/>
        </w:rPr>
        <w:t xml:space="preserve"> Tijdens deze week mogen leerlingen op een afgesproken dag alles op wieltjes meebrengen. </w:t>
      </w:r>
      <w:r w:rsidR="00247752" w:rsidRPr="00247752">
        <w:rPr>
          <w:rFonts w:ascii="Avenir Book" w:hAnsi="Avenir Book"/>
          <w:sz w:val="28"/>
          <w:lang w:val="nl-NL"/>
        </w:rPr>
        <w:t xml:space="preserve"> Bijvoorbeeld: skateboard, step, waveboard,… . Enkel onze fiets blijft op de fietsenkoer. Onze speelplaats is te klein om allemaal samen te gaan fietsen. Je vindt vast wel iets anders leuk op wieltjes. </w:t>
      </w:r>
      <w:r w:rsidR="0060112B">
        <w:rPr>
          <w:rFonts w:ascii="Avenir Book" w:hAnsi="Avenir Book"/>
          <w:sz w:val="28"/>
          <w:lang w:val="nl-NL"/>
        </w:rPr>
        <w:t xml:space="preserve">Ook elektrische toestellen (elektrische steps, elektrische skateboards, …) laten we thuis. </w:t>
      </w:r>
      <w:r w:rsidR="00247752" w:rsidRPr="00247752">
        <w:rPr>
          <w:rFonts w:ascii="Avenir Book" w:hAnsi="Avenir Book"/>
          <w:sz w:val="28"/>
          <w:lang w:val="nl-NL"/>
        </w:rPr>
        <w:t>Er is uiteraard geen verplichting om iets mee te brengen.</w:t>
      </w:r>
      <w:r w:rsidR="002B40D2">
        <w:rPr>
          <w:rFonts w:ascii="Avenir Book" w:hAnsi="Avenir Book"/>
          <w:sz w:val="28"/>
          <w:lang w:val="nl-NL"/>
        </w:rPr>
        <w:br/>
      </w:r>
    </w:p>
    <w:p w14:paraId="57098CD2" w14:textId="77777777" w:rsidR="00247752" w:rsidRPr="00247752" w:rsidRDefault="00247752" w:rsidP="00247752">
      <w:pPr>
        <w:rPr>
          <w:rFonts w:ascii="Avenir Book" w:hAnsi="Avenir Book"/>
          <w:sz w:val="28"/>
          <w:lang w:val="nl-NL"/>
        </w:rPr>
      </w:pPr>
      <w:r w:rsidRPr="00247752">
        <w:rPr>
          <w:rFonts w:ascii="Avenir Book" w:hAnsi="Avenir Book"/>
          <w:sz w:val="28"/>
          <w:lang w:val="nl-NL"/>
        </w:rPr>
        <w:t xml:space="preserve">Belangrijk: zorg voor voldoende bescherming. U moet er voor zorgen dat de knieën, polsen, hoofd en </w:t>
      </w:r>
      <w:proofErr w:type="spellStart"/>
      <w:r w:rsidRPr="00247752">
        <w:rPr>
          <w:rFonts w:ascii="Avenir Book" w:hAnsi="Avenir Book"/>
          <w:sz w:val="28"/>
          <w:lang w:val="nl-NL"/>
        </w:rPr>
        <w:t>ellebogen</w:t>
      </w:r>
      <w:proofErr w:type="spellEnd"/>
      <w:r w:rsidRPr="00247752">
        <w:rPr>
          <w:rFonts w:ascii="Avenir Book" w:hAnsi="Avenir Book"/>
          <w:sz w:val="28"/>
          <w:lang w:val="nl-NL"/>
        </w:rPr>
        <w:t xml:space="preserve"> goed beschermd zijn. Dit moet elke leerling zelf voorzien. Een helm kan eventueel geleend worden op school. Laat de leerlingen dit tijdig vragen bij hun meester of juf. </w:t>
      </w:r>
    </w:p>
    <w:p w14:paraId="246C2D4C" w14:textId="468EB766" w:rsidR="00247752" w:rsidRDefault="002B40D2" w:rsidP="00247752">
      <w:pPr>
        <w:rPr>
          <w:rFonts w:ascii="Avenir Book" w:hAnsi="Avenir Book"/>
          <w:sz w:val="28"/>
          <w:lang w:val="nl-NL"/>
        </w:rPr>
      </w:pPr>
      <w:r>
        <w:rPr>
          <w:rFonts w:ascii="Avenir Book" w:hAnsi="Avenir Book"/>
          <w:sz w:val="28"/>
          <w:lang w:val="nl-NL"/>
        </w:rPr>
        <w:t>Elke leerling</w:t>
      </w:r>
      <w:r w:rsidR="00247752" w:rsidRPr="00247752">
        <w:rPr>
          <w:rFonts w:ascii="Avenir Book" w:hAnsi="Avenir Book"/>
          <w:sz w:val="28"/>
          <w:lang w:val="nl-NL"/>
        </w:rPr>
        <w:t xml:space="preserve"> is verantwoordelijk voor zijn eigen materiaal. Voorzie het materiaal ook met de naam van uw zoon of dochter.</w:t>
      </w:r>
    </w:p>
    <w:p w14:paraId="6C1E9666" w14:textId="6C7CB8CB" w:rsidR="003F00CD" w:rsidRDefault="003F00CD" w:rsidP="00247752">
      <w:pPr>
        <w:rPr>
          <w:rFonts w:ascii="Avenir Book" w:hAnsi="Avenir Book"/>
          <w:sz w:val="28"/>
          <w:lang w:val="nl-NL"/>
        </w:rPr>
      </w:pPr>
    </w:p>
    <w:p w14:paraId="07CA39C3" w14:textId="28EE5528" w:rsidR="003F00CD" w:rsidRDefault="003F00CD" w:rsidP="00247752">
      <w:pPr>
        <w:rPr>
          <w:rFonts w:ascii="Avenir Book" w:hAnsi="Avenir Book"/>
          <w:sz w:val="28"/>
          <w:lang w:val="nl-NL"/>
        </w:rPr>
      </w:pPr>
      <w:r>
        <w:rPr>
          <w:rFonts w:ascii="Avenir Book" w:hAnsi="Avenir Book"/>
          <w:sz w:val="28"/>
          <w:lang w:val="nl-NL"/>
        </w:rPr>
        <w:t>Hieronder vindt u wanneer uw kind zijn ‘wieltjes’ mag meebrengen:</w:t>
      </w:r>
    </w:p>
    <w:p w14:paraId="5A45A284" w14:textId="1833ADF8" w:rsidR="003F00CD" w:rsidRDefault="003F00CD" w:rsidP="003F00CD">
      <w:pPr>
        <w:pStyle w:val="Lijstalinea"/>
        <w:numPr>
          <w:ilvl w:val="0"/>
          <w:numId w:val="2"/>
        </w:numPr>
        <w:rPr>
          <w:rFonts w:ascii="Avenir Book" w:hAnsi="Avenir Book"/>
          <w:sz w:val="28"/>
          <w:lang w:val="nl-NL"/>
        </w:rPr>
      </w:pPr>
      <w:r>
        <w:rPr>
          <w:rFonts w:ascii="Avenir Book" w:hAnsi="Avenir Book"/>
          <w:sz w:val="28"/>
          <w:lang w:val="nl-NL"/>
        </w:rPr>
        <w:t xml:space="preserve">Maandag </w:t>
      </w:r>
      <w:r w:rsidR="002A2EA2">
        <w:rPr>
          <w:rFonts w:ascii="Avenir Book" w:hAnsi="Avenir Book"/>
          <w:sz w:val="28"/>
          <w:lang w:val="nl-NL"/>
        </w:rPr>
        <w:t>14 november</w:t>
      </w:r>
      <w:r>
        <w:rPr>
          <w:rFonts w:ascii="Avenir Book" w:hAnsi="Avenir Book"/>
          <w:sz w:val="28"/>
          <w:lang w:val="nl-NL"/>
        </w:rPr>
        <w:t>: 1</w:t>
      </w:r>
      <w:r w:rsidRPr="003F00CD">
        <w:rPr>
          <w:rFonts w:ascii="Avenir Book" w:hAnsi="Avenir Book"/>
          <w:sz w:val="28"/>
          <w:vertAlign w:val="superscript"/>
          <w:lang w:val="nl-NL"/>
        </w:rPr>
        <w:t>ste</w:t>
      </w:r>
      <w:r>
        <w:rPr>
          <w:rFonts w:ascii="Avenir Book" w:hAnsi="Avenir Book"/>
          <w:sz w:val="28"/>
          <w:lang w:val="nl-NL"/>
        </w:rPr>
        <w:t xml:space="preserve"> &amp; </w:t>
      </w:r>
      <w:r w:rsidR="002A2EA2">
        <w:rPr>
          <w:rFonts w:ascii="Avenir Book" w:hAnsi="Avenir Book"/>
          <w:sz w:val="28"/>
          <w:lang w:val="nl-NL"/>
        </w:rPr>
        <w:t>5</w:t>
      </w:r>
      <w:r w:rsidRPr="003F00CD">
        <w:rPr>
          <w:rFonts w:ascii="Avenir Book" w:hAnsi="Avenir Book"/>
          <w:sz w:val="28"/>
          <w:vertAlign w:val="superscript"/>
          <w:lang w:val="nl-NL"/>
        </w:rPr>
        <w:t>de</w:t>
      </w:r>
      <w:r>
        <w:rPr>
          <w:rFonts w:ascii="Avenir Book" w:hAnsi="Avenir Book"/>
          <w:sz w:val="28"/>
          <w:lang w:val="nl-NL"/>
        </w:rPr>
        <w:t xml:space="preserve"> leerjaar</w:t>
      </w:r>
    </w:p>
    <w:p w14:paraId="1223CAE0" w14:textId="62D02CE4" w:rsidR="003F00CD" w:rsidRDefault="003F00CD" w:rsidP="003F00CD">
      <w:pPr>
        <w:pStyle w:val="Lijstalinea"/>
        <w:numPr>
          <w:ilvl w:val="0"/>
          <w:numId w:val="2"/>
        </w:numPr>
        <w:rPr>
          <w:rFonts w:ascii="Avenir Book" w:hAnsi="Avenir Book"/>
          <w:sz w:val="28"/>
          <w:lang w:val="nl-NL"/>
        </w:rPr>
      </w:pPr>
      <w:r>
        <w:rPr>
          <w:rFonts w:ascii="Avenir Book" w:hAnsi="Avenir Book"/>
          <w:sz w:val="28"/>
          <w:lang w:val="nl-NL"/>
        </w:rPr>
        <w:t xml:space="preserve">Dinsdag </w:t>
      </w:r>
      <w:r w:rsidR="002A2EA2">
        <w:rPr>
          <w:rFonts w:ascii="Avenir Book" w:hAnsi="Avenir Book"/>
          <w:sz w:val="28"/>
          <w:lang w:val="nl-NL"/>
        </w:rPr>
        <w:t>15 november</w:t>
      </w:r>
      <w:r>
        <w:rPr>
          <w:rFonts w:ascii="Avenir Book" w:hAnsi="Avenir Book"/>
          <w:sz w:val="28"/>
          <w:lang w:val="nl-NL"/>
        </w:rPr>
        <w:t>: 2</w:t>
      </w:r>
      <w:r w:rsidRPr="003F00CD">
        <w:rPr>
          <w:rFonts w:ascii="Avenir Book" w:hAnsi="Avenir Book"/>
          <w:sz w:val="28"/>
          <w:vertAlign w:val="superscript"/>
          <w:lang w:val="nl-NL"/>
        </w:rPr>
        <w:t>de</w:t>
      </w:r>
      <w:r>
        <w:rPr>
          <w:rFonts w:ascii="Avenir Book" w:hAnsi="Avenir Book"/>
          <w:sz w:val="28"/>
          <w:lang w:val="nl-NL"/>
        </w:rPr>
        <w:t xml:space="preserve"> en </w:t>
      </w:r>
      <w:r w:rsidR="002A2EA2">
        <w:rPr>
          <w:rFonts w:ascii="Avenir Book" w:hAnsi="Avenir Book"/>
          <w:sz w:val="28"/>
          <w:lang w:val="nl-NL"/>
        </w:rPr>
        <w:t>4</w:t>
      </w:r>
      <w:r w:rsidRPr="003F00CD">
        <w:rPr>
          <w:rFonts w:ascii="Avenir Book" w:hAnsi="Avenir Book"/>
          <w:sz w:val="28"/>
          <w:vertAlign w:val="superscript"/>
          <w:lang w:val="nl-NL"/>
        </w:rPr>
        <w:t>de</w:t>
      </w:r>
      <w:r>
        <w:rPr>
          <w:rFonts w:ascii="Avenir Book" w:hAnsi="Avenir Book"/>
          <w:sz w:val="28"/>
          <w:lang w:val="nl-NL"/>
        </w:rPr>
        <w:t xml:space="preserve"> leerjaar</w:t>
      </w:r>
    </w:p>
    <w:p w14:paraId="3B44CDC0" w14:textId="0D6705D8" w:rsidR="00BC4732" w:rsidRDefault="003F00CD" w:rsidP="00247752">
      <w:pPr>
        <w:pStyle w:val="Lijstalinea"/>
        <w:numPr>
          <w:ilvl w:val="0"/>
          <w:numId w:val="2"/>
        </w:numPr>
        <w:rPr>
          <w:rFonts w:ascii="Avenir Book" w:hAnsi="Avenir Book"/>
          <w:sz w:val="28"/>
          <w:lang w:val="nl-NL"/>
        </w:rPr>
      </w:pPr>
      <w:r>
        <w:rPr>
          <w:rFonts w:ascii="Avenir Book" w:hAnsi="Avenir Book"/>
          <w:sz w:val="28"/>
          <w:lang w:val="nl-NL"/>
        </w:rPr>
        <w:t xml:space="preserve">Donderdag </w:t>
      </w:r>
      <w:r w:rsidR="002A2EA2">
        <w:rPr>
          <w:rFonts w:ascii="Avenir Book" w:hAnsi="Avenir Book"/>
          <w:sz w:val="28"/>
          <w:lang w:val="nl-NL"/>
        </w:rPr>
        <w:t>17</w:t>
      </w:r>
      <w:r>
        <w:rPr>
          <w:rFonts w:ascii="Avenir Book" w:hAnsi="Avenir Book"/>
          <w:sz w:val="28"/>
          <w:lang w:val="nl-NL"/>
        </w:rPr>
        <w:t xml:space="preserve"> </w:t>
      </w:r>
      <w:r w:rsidR="002A2EA2">
        <w:rPr>
          <w:rFonts w:ascii="Avenir Book" w:hAnsi="Avenir Book"/>
          <w:sz w:val="28"/>
          <w:lang w:val="nl-NL"/>
        </w:rPr>
        <w:t>november</w:t>
      </w:r>
      <w:r>
        <w:rPr>
          <w:rFonts w:ascii="Avenir Book" w:hAnsi="Avenir Book"/>
          <w:sz w:val="28"/>
          <w:lang w:val="nl-NL"/>
        </w:rPr>
        <w:t>: 3</w:t>
      </w:r>
      <w:r w:rsidRPr="003F00CD">
        <w:rPr>
          <w:rFonts w:ascii="Avenir Book" w:hAnsi="Avenir Book"/>
          <w:sz w:val="28"/>
          <w:vertAlign w:val="superscript"/>
          <w:lang w:val="nl-NL"/>
        </w:rPr>
        <w:t>de</w:t>
      </w:r>
      <w:r>
        <w:rPr>
          <w:rFonts w:ascii="Avenir Book" w:hAnsi="Avenir Book"/>
          <w:sz w:val="28"/>
          <w:lang w:val="nl-NL"/>
        </w:rPr>
        <w:t xml:space="preserve"> en 6</w:t>
      </w:r>
      <w:r w:rsidRPr="003F00CD">
        <w:rPr>
          <w:rFonts w:ascii="Avenir Book" w:hAnsi="Avenir Book"/>
          <w:sz w:val="28"/>
          <w:vertAlign w:val="superscript"/>
          <w:lang w:val="nl-NL"/>
        </w:rPr>
        <w:t>de</w:t>
      </w:r>
      <w:r w:rsidR="00BC4732">
        <w:rPr>
          <w:rFonts w:ascii="Avenir Book" w:hAnsi="Avenir Book"/>
          <w:sz w:val="28"/>
          <w:lang w:val="nl-NL"/>
        </w:rPr>
        <w:t xml:space="preserve"> leerjaar</w:t>
      </w:r>
    </w:p>
    <w:p w14:paraId="11A1B3CD" w14:textId="6CBBDBBA" w:rsidR="00247752" w:rsidRDefault="002B40D2" w:rsidP="00BC4732">
      <w:pPr>
        <w:pStyle w:val="Lijstalinea"/>
        <w:ind w:left="720"/>
        <w:rPr>
          <w:rFonts w:ascii="Avenir Book" w:hAnsi="Avenir Book"/>
          <w:sz w:val="28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69CD16" wp14:editId="48EDBD54">
            <wp:simplePos x="0" y="0"/>
            <wp:positionH relativeFrom="column">
              <wp:posOffset>4965065</wp:posOffset>
            </wp:positionH>
            <wp:positionV relativeFrom="paragraph">
              <wp:posOffset>40640</wp:posOffset>
            </wp:positionV>
            <wp:extent cx="1257300" cy="2077085"/>
            <wp:effectExtent l="0" t="0" r="0" b="0"/>
            <wp:wrapSquare wrapText="bothSides"/>
            <wp:docPr id="1" name="Afbeelding 1" descr="Afbeeldingsresultaat voor inline skat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inline skates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952F9" w14:textId="77777777" w:rsidR="00BC4732" w:rsidRPr="00BC4732" w:rsidRDefault="00BC4732" w:rsidP="00BC4732">
      <w:pPr>
        <w:pStyle w:val="Lijstalinea"/>
        <w:ind w:left="720"/>
        <w:rPr>
          <w:rFonts w:ascii="Avenir Book" w:hAnsi="Avenir Book"/>
          <w:sz w:val="28"/>
          <w:lang w:val="nl-NL"/>
        </w:rPr>
      </w:pPr>
    </w:p>
    <w:p w14:paraId="037B8649" w14:textId="64406C37" w:rsidR="00247752" w:rsidRPr="00247752" w:rsidRDefault="00247752" w:rsidP="00247752">
      <w:pPr>
        <w:rPr>
          <w:rFonts w:ascii="Avenir Book" w:hAnsi="Avenir Book"/>
          <w:sz w:val="28"/>
          <w:lang w:val="nl-NL"/>
        </w:rPr>
      </w:pPr>
      <w:r w:rsidRPr="00247752">
        <w:rPr>
          <w:rFonts w:ascii="Avenir Book" w:hAnsi="Avenir Book"/>
          <w:sz w:val="28"/>
          <w:lang w:val="nl-NL"/>
        </w:rPr>
        <w:t xml:space="preserve">Hopelijk maken we er een </w:t>
      </w:r>
      <w:r w:rsidRPr="00247752">
        <w:rPr>
          <w:rFonts w:ascii="Avenir Book" w:hAnsi="Avenir Book"/>
          <w:i/>
          <w:sz w:val="28"/>
          <w:lang w:val="nl-NL"/>
        </w:rPr>
        <w:t xml:space="preserve">supertoffe </w:t>
      </w:r>
      <w:r w:rsidR="003F00CD">
        <w:rPr>
          <w:rFonts w:ascii="Avenir Book" w:hAnsi="Avenir Book"/>
          <w:i/>
          <w:sz w:val="28"/>
          <w:lang w:val="nl-NL"/>
        </w:rPr>
        <w:t xml:space="preserve">rollerweek </w:t>
      </w:r>
      <w:r w:rsidRPr="00247752">
        <w:rPr>
          <w:rFonts w:ascii="Avenir Book" w:hAnsi="Avenir Book"/>
          <w:sz w:val="28"/>
          <w:lang w:val="nl-NL"/>
        </w:rPr>
        <w:t>van!</w:t>
      </w:r>
    </w:p>
    <w:p w14:paraId="376F59D4" w14:textId="2772439D" w:rsidR="005D7C6B" w:rsidRPr="0060112B" w:rsidRDefault="00247752" w:rsidP="0060112B">
      <w:pPr>
        <w:rPr>
          <w:rFonts w:ascii="Avenir Book" w:hAnsi="Avenir Book"/>
          <w:sz w:val="28"/>
          <w:lang w:val="nl-NL"/>
        </w:rPr>
        <w:sectPr w:rsidR="005D7C6B" w:rsidRPr="0060112B" w:rsidSect="00BC4732">
          <w:headerReference w:type="first" r:id="rId10"/>
          <w:footerReference w:type="first" r:id="rId11"/>
          <w:type w:val="continuous"/>
          <w:pgSz w:w="11910" w:h="16840"/>
          <w:pgMar w:top="1417" w:right="1417" w:bottom="1417" w:left="1417" w:header="852" w:footer="1134" w:gutter="0"/>
          <w:cols w:space="708"/>
          <w:titlePg/>
          <w:docGrid w:linePitch="299"/>
        </w:sectPr>
      </w:pPr>
      <w:r w:rsidRPr="00247752">
        <w:rPr>
          <w:rFonts w:ascii="Avenir Book" w:hAnsi="Avenir Book"/>
          <w:sz w:val="28"/>
          <w:lang w:val="nl-NL"/>
        </w:rPr>
        <w:br/>
        <w:t xml:space="preserve">Groetjes van de </w:t>
      </w:r>
      <w:r w:rsidR="0060112B">
        <w:rPr>
          <w:rFonts w:ascii="Avenir Book" w:hAnsi="Avenir Book"/>
          <w:sz w:val="28"/>
          <w:lang w:val="nl-NL"/>
        </w:rPr>
        <w:t>leerlinge</w:t>
      </w:r>
      <w:r w:rsidR="00BC4732">
        <w:rPr>
          <w:rFonts w:ascii="Avenir Book" w:hAnsi="Avenir Book"/>
          <w:sz w:val="28"/>
          <w:lang w:val="nl-NL"/>
        </w:rPr>
        <w:t>n</w:t>
      </w:r>
      <w:r w:rsidR="0060112B">
        <w:rPr>
          <w:rFonts w:ascii="Avenir Book" w:hAnsi="Avenir Book"/>
          <w:sz w:val="28"/>
          <w:lang w:val="nl-NL"/>
        </w:rPr>
        <w:t>raad.</w:t>
      </w:r>
    </w:p>
    <w:p w14:paraId="45D5DE80" w14:textId="77777777" w:rsidR="00430B9D" w:rsidRPr="00247752" w:rsidRDefault="00000000" w:rsidP="00393E33">
      <w:pPr>
        <w:pStyle w:val="Plattetekst"/>
        <w:ind w:left="0"/>
        <w:rPr>
          <w:color w:val="FFFFFF" w:themeColor="background1"/>
          <w:sz w:val="22"/>
          <w:szCs w:val="21"/>
          <w:lang w:val="nl-BE"/>
        </w:rPr>
        <w:sectPr w:rsidR="00430B9D" w:rsidRPr="00247752" w:rsidSect="007426B7">
          <w:type w:val="continuous"/>
          <w:pgSz w:w="11910" w:h="16840"/>
          <w:pgMar w:top="2669" w:right="1134" w:bottom="1134" w:left="6379" w:header="852" w:footer="1134" w:gutter="0"/>
          <w:cols w:space="708"/>
          <w:titlePg/>
          <w:docGrid w:linePitch="299"/>
        </w:sectPr>
      </w:pPr>
      <w:sdt>
        <w:sdtPr>
          <w:rPr>
            <w:color w:val="FFFFFF" w:themeColor="background1"/>
            <w:sz w:val="22"/>
            <w:szCs w:val="21"/>
          </w:rPr>
          <w:alias w:val="Adresblok"/>
          <w:tag w:val="Aan:"/>
          <w:id w:val="-53238282"/>
          <w:lock w:val="sdtLocked"/>
          <w:placeholder>
            <w:docPart w:val="E2748EA0FD7D4989B8A76DEB4D6386F8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Content>
          <w:r w:rsidR="00393E33" w:rsidRPr="00247752">
            <w:rPr>
              <w:rStyle w:val="Tekstvantijdelijkeaanduiding"/>
              <w:color w:val="FFFFFF" w:themeColor="background1"/>
              <w:sz w:val="22"/>
              <w:szCs w:val="21"/>
              <w:lang w:val="nl-BE"/>
            </w:rPr>
            <w:t>[Adres bestemmeling]</w:t>
          </w:r>
        </w:sdtContent>
      </w:sdt>
      <w:r w:rsidR="00A941F2" w:rsidRPr="00247752">
        <w:rPr>
          <w:color w:val="FFFFFF" w:themeColor="background1"/>
          <w:sz w:val="22"/>
          <w:szCs w:val="21"/>
          <w:lang w:val="nl-BE"/>
        </w:rPr>
        <w:t xml:space="preserve"> </w:t>
      </w:r>
      <w:sdt>
        <w:sdtPr>
          <w:rPr>
            <w:color w:val="FFFFFF" w:themeColor="background1"/>
            <w:sz w:val="22"/>
            <w:szCs w:val="21"/>
          </w:rPr>
          <w:alias w:val="datum"/>
          <w:tag w:val="datum"/>
          <w:id w:val="1870798900"/>
          <w:lock w:val="sdtLocked"/>
          <w:placeholder>
            <w:docPart w:val="A8FC107ADBCB4479B365FE738A806B7F"/>
          </w:placeholder>
          <w:showingPlcHdr/>
          <w:text/>
        </w:sdtPr>
        <w:sdtContent>
          <w:r w:rsidR="00393E33" w:rsidRPr="00247752">
            <w:rPr>
              <w:color w:val="FFFFFF" w:themeColor="background1"/>
              <w:sz w:val="21"/>
              <w:szCs w:val="21"/>
              <w:lang w:val="nl-BE"/>
            </w:rPr>
            <w:t>[</w:t>
          </w:r>
          <w:r w:rsidR="00393E33" w:rsidRPr="00247752">
            <w:rPr>
              <w:rStyle w:val="Tekstvantijdelijkeaanduiding"/>
              <w:color w:val="FFFFFF" w:themeColor="background1"/>
              <w:sz w:val="21"/>
              <w:szCs w:val="21"/>
              <w:lang w:val="nl-BE"/>
            </w:rPr>
            <w:t>datum]</w:t>
          </w:r>
        </w:sdtContent>
      </w:sdt>
    </w:p>
    <w:p w14:paraId="38C5AF17" w14:textId="77777777" w:rsidR="00861B45" w:rsidRPr="00247752" w:rsidRDefault="00861B45" w:rsidP="00393E33">
      <w:pPr>
        <w:pStyle w:val="Plattetekst"/>
        <w:ind w:left="0"/>
        <w:rPr>
          <w:color w:val="FFFFFF" w:themeColor="background1"/>
          <w:sz w:val="22"/>
          <w:szCs w:val="21"/>
          <w:lang w:val="nl-BE"/>
        </w:rPr>
      </w:pPr>
    </w:p>
    <w:p w14:paraId="12DACFFD" w14:textId="77777777" w:rsidR="00C92259" w:rsidRPr="00247752" w:rsidRDefault="00C92259" w:rsidP="00C92259">
      <w:pPr>
        <w:pStyle w:val="Plattetekst"/>
        <w:ind w:left="0"/>
        <w:jc w:val="both"/>
        <w:rPr>
          <w:rFonts w:cs="Avenir Book"/>
          <w:sz w:val="22"/>
          <w:szCs w:val="21"/>
          <w:lang w:val="nl-BE"/>
        </w:rPr>
      </w:pPr>
    </w:p>
    <w:sectPr w:rsidR="00C92259" w:rsidRPr="00247752" w:rsidSect="007426B7">
      <w:type w:val="continuous"/>
      <w:pgSz w:w="11910" w:h="16840"/>
      <w:pgMar w:top="2669" w:right="1134" w:bottom="1134" w:left="2438" w:header="852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B2D9" w14:textId="77777777" w:rsidR="00506EA9" w:rsidRDefault="00506EA9" w:rsidP="00BB51B4">
      <w:r>
        <w:separator/>
      </w:r>
    </w:p>
  </w:endnote>
  <w:endnote w:type="continuationSeparator" w:id="0">
    <w:p w14:paraId="7795FA68" w14:textId="77777777" w:rsidR="00506EA9" w:rsidRDefault="00506EA9" w:rsidP="00BB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70B2" w14:textId="77777777" w:rsidR="008C22C5" w:rsidRPr="00AD32EF" w:rsidRDefault="007F4275" w:rsidP="00C92259">
    <w:pPr>
      <w:pStyle w:val="Voettekst"/>
      <w:tabs>
        <w:tab w:val="clear" w:pos="9072"/>
        <w:tab w:val="right" w:pos="9923"/>
      </w:tabs>
      <w:rPr>
        <w:rFonts w:ascii="Avenir Book" w:hAnsi="Avenir Book"/>
        <w:sz w:val="17"/>
        <w:szCs w:val="17"/>
        <w:lang w:val="nl-BE"/>
      </w:rPr>
    </w:pPr>
    <w:r>
      <w:rPr>
        <w:rFonts w:ascii="Avenir Book" w:hAnsi="Avenir Book"/>
        <w:sz w:val="17"/>
        <w:szCs w:val="17"/>
        <w:lang w:val="nl-BE"/>
      </w:rPr>
      <w:t>Lagere School</w:t>
    </w:r>
  </w:p>
  <w:p w14:paraId="1B743036" w14:textId="77777777" w:rsidR="008C22C5" w:rsidRPr="00AD32EF" w:rsidRDefault="00393E33" w:rsidP="00F07F00">
    <w:pPr>
      <w:pStyle w:val="Voettekst"/>
      <w:tabs>
        <w:tab w:val="clear" w:pos="4536"/>
        <w:tab w:val="clear" w:pos="9072"/>
        <w:tab w:val="center" w:pos="4962"/>
        <w:tab w:val="right" w:pos="9923"/>
      </w:tabs>
      <w:rPr>
        <w:rFonts w:ascii="Avenir Book" w:hAnsi="Avenir Book"/>
        <w:sz w:val="17"/>
        <w:szCs w:val="17"/>
        <w:lang w:val="nl-BE"/>
      </w:rPr>
    </w:pPr>
    <w:r>
      <w:rPr>
        <w:rFonts w:ascii="Avenir Book" w:hAnsi="Avenir Book"/>
        <w:sz w:val="17"/>
        <w:szCs w:val="17"/>
        <w:lang w:val="nl-BE"/>
      </w:rPr>
      <w:t xml:space="preserve">Pieter De </w:t>
    </w:r>
    <w:proofErr w:type="spellStart"/>
    <w:r>
      <w:rPr>
        <w:rFonts w:ascii="Avenir Book" w:hAnsi="Avenir Book"/>
        <w:sz w:val="17"/>
        <w:szCs w:val="17"/>
        <w:lang w:val="nl-BE"/>
      </w:rPr>
      <w:t>Nefstraat</w:t>
    </w:r>
    <w:proofErr w:type="spellEnd"/>
    <w:r>
      <w:rPr>
        <w:rFonts w:ascii="Avenir Book" w:hAnsi="Avenir Book"/>
        <w:sz w:val="17"/>
        <w:szCs w:val="17"/>
        <w:lang w:val="nl-BE"/>
      </w:rPr>
      <w:t xml:space="preserve"> 4</w:t>
    </w:r>
    <w:r w:rsidR="008C22C5">
      <w:rPr>
        <w:rFonts w:ascii="Avenir Book" w:hAnsi="Avenir Book"/>
        <w:sz w:val="17"/>
        <w:szCs w:val="17"/>
        <w:lang w:val="nl-BE"/>
      </w:rPr>
      <w:tab/>
    </w:r>
    <w:r w:rsidR="008C22C5" w:rsidRPr="00AD32EF">
      <w:rPr>
        <w:rFonts w:ascii="Avenir Book" w:hAnsi="Avenir Book"/>
        <w:sz w:val="17"/>
        <w:szCs w:val="17"/>
        <w:lang w:val="nl-BE"/>
      </w:rPr>
      <w:t xml:space="preserve">T 014 41 </w:t>
    </w:r>
    <w:r>
      <w:rPr>
        <w:rFonts w:ascii="Avenir Book" w:hAnsi="Avenir Book"/>
        <w:sz w:val="17"/>
        <w:szCs w:val="17"/>
        <w:lang w:val="nl-BE"/>
      </w:rPr>
      <w:t>17 02</w:t>
    </w:r>
    <w:r w:rsidR="008C22C5">
      <w:rPr>
        <w:rFonts w:ascii="Avenir Book" w:hAnsi="Avenir Book"/>
        <w:sz w:val="17"/>
        <w:szCs w:val="17"/>
        <w:lang w:val="nl-BE"/>
      </w:rPr>
      <w:tab/>
    </w:r>
    <w:r>
      <w:rPr>
        <w:rFonts w:ascii="Avenir Book" w:hAnsi="Avenir Book"/>
        <w:sz w:val="17"/>
        <w:szCs w:val="17"/>
        <w:lang w:val="nl-BE"/>
      </w:rPr>
      <w:t>directie@sjt-lager.be</w:t>
    </w:r>
  </w:p>
  <w:p w14:paraId="536A4F66" w14:textId="77777777" w:rsidR="008C22C5" w:rsidRPr="00FB267B" w:rsidRDefault="008C22C5" w:rsidP="00F07F00">
    <w:pPr>
      <w:pStyle w:val="Voettekst"/>
      <w:tabs>
        <w:tab w:val="clear" w:pos="4536"/>
        <w:tab w:val="clear" w:pos="9072"/>
        <w:tab w:val="center" w:pos="4962"/>
        <w:tab w:val="right" w:pos="9923"/>
      </w:tabs>
      <w:ind w:right="2"/>
      <w:rPr>
        <w:rFonts w:ascii="Avenir Book" w:hAnsi="Avenir Book"/>
        <w:sz w:val="17"/>
        <w:szCs w:val="17"/>
      </w:rPr>
    </w:pPr>
    <w:r w:rsidRPr="00AD32EF">
      <w:rPr>
        <w:rFonts w:ascii="Avenir Book" w:hAnsi="Avenir Book"/>
        <w:sz w:val="17"/>
        <w:szCs w:val="17"/>
      </w:rPr>
      <w:t>2300 Turnhout</w:t>
    </w:r>
    <w:r w:rsidR="00481E0C">
      <w:rPr>
        <w:rFonts w:ascii="Avenir Book" w:hAnsi="Avenir Book"/>
        <w:sz w:val="17"/>
        <w:szCs w:val="17"/>
      </w:rPr>
      <w:tab/>
    </w:r>
    <w:r>
      <w:rPr>
        <w:rFonts w:ascii="Avenir Book" w:hAnsi="Avenir Book"/>
        <w:sz w:val="17"/>
        <w:szCs w:val="17"/>
      </w:rPr>
      <w:tab/>
    </w:r>
    <w:r w:rsidRPr="00AD32EF">
      <w:rPr>
        <w:rFonts w:ascii="Avenir Book" w:hAnsi="Avenir Book"/>
        <w:sz w:val="17"/>
        <w:szCs w:val="17"/>
      </w:rPr>
      <w:t xml:space="preserve"> www.sjt</w:t>
    </w:r>
    <w:r w:rsidR="00393E33">
      <w:rPr>
        <w:rFonts w:ascii="Avenir Book" w:hAnsi="Avenir Book"/>
        <w:sz w:val="17"/>
        <w:szCs w:val="17"/>
      </w:rPr>
      <w:t>-lager</w:t>
    </w:r>
    <w:r w:rsidRPr="00AD32EF">
      <w:rPr>
        <w:rFonts w:ascii="Avenir Book" w:hAnsi="Avenir Book"/>
        <w:sz w:val="17"/>
        <w:szCs w:val="17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F28A" w14:textId="77777777" w:rsidR="00506EA9" w:rsidRDefault="00506EA9" w:rsidP="00BB51B4">
      <w:r>
        <w:separator/>
      </w:r>
    </w:p>
  </w:footnote>
  <w:footnote w:type="continuationSeparator" w:id="0">
    <w:p w14:paraId="79070796" w14:textId="77777777" w:rsidR="00506EA9" w:rsidRDefault="00506EA9" w:rsidP="00BB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820C" w14:textId="77777777" w:rsidR="005D7C6B" w:rsidRDefault="005D7C6B">
    <w:pPr>
      <w:pStyle w:val="Koptekst"/>
    </w:pPr>
    <w:r w:rsidRPr="00842F50">
      <w:rPr>
        <w:noProof/>
      </w:rPr>
      <w:drawing>
        <wp:anchor distT="0" distB="0" distL="114300" distR="114300" simplePos="0" relativeHeight="251659264" behindDoc="0" locked="0" layoutInCell="1" allowOverlap="1" wp14:anchorId="47FC0A05" wp14:editId="2B19324A">
          <wp:simplePos x="0" y="0"/>
          <wp:positionH relativeFrom="column">
            <wp:posOffset>16510</wp:posOffset>
          </wp:positionH>
          <wp:positionV relativeFrom="paragraph">
            <wp:posOffset>-29845</wp:posOffset>
          </wp:positionV>
          <wp:extent cx="2267585" cy="1050925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C78776A"/>
    <w:multiLevelType w:val="hybridMultilevel"/>
    <w:tmpl w:val="C3787D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80974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2" w16cid:durableId="1341619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60"/>
    <w:rsid w:val="000A7C74"/>
    <w:rsid w:val="000D5AFB"/>
    <w:rsid w:val="00104AFA"/>
    <w:rsid w:val="0011426E"/>
    <w:rsid w:val="001E1A2F"/>
    <w:rsid w:val="00247752"/>
    <w:rsid w:val="002A2EA2"/>
    <w:rsid w:val="002B1C64"/>
    <w:rsid w:val="002B40D2"/>
    <w:rsid w:val="002D755D"/>
    <w:rsid w:val="002F7B27"/>
    <w:rsid w:val="00333A7E"/>
    <w:rsid w:val="00341C7A"/>
    <w:rsid w:val="00343884"/>
    <w:rsid w:val="00346B89"/>
    <w:rsid w:val="00353DA3"/>
    <w:rsid w:val="00393E33"/>
    <w:rsid w:val="003D1AC0"/>
    <w:rsid w:val="003E47D8"/>
    <w:rsid w:val="003E6BEF"/>
    <w:rsid w:val="003F00CD"/>
    <w:rsid w:val="003F1446"/>
    <w:rsid w:val="00430B9D"/>
    <w:rsid w:val="004447F2"/>
    <w:rsid w:val="00481E0C"/>
    <w:rsid w:val="00487404"/>
    <w:rsid w:val="004C2689"/>
    <w:rsid w:val="004F6550"/>
    <w:rsid w:val="00506EA9"/>
    <w:rsid w:val="0050723E"/>
    <w:rsid w:val="0054790D"/>
    <w:rsid w:val="00556785"/>
    <w:rsid w:val="005738C2"/>
    <w:rsid w:val="005B3AF7"/>
    <w:rsid w:val="005C4460"/>
    <w:rsid w:val="005D7C6B"/>
    <w:rsid w:val="005F076D"/>
    <w:rsid w:val="0060112B"/>
    <w:rsid w:val="00606C9F"/>
    <w:rsid w:val="00615108"/>
    <w:rsid w:val="00691256"/>
    <w:rsid w:val="006A4278"/>
    <w:rsid w:val="006B7769"/>
    <w:rsid w:val="006C71BE"/>
    <w:rsid w:val="006D7CB6"/>
    <w:rsid w:val="006F6D19"/>
    <w:rsid w:val="007016FF"/>
    <w:rsid w:val="007426B7"/>
    <w:rsid w:val="00771FDC"/>
    <w:rsid w:val="007B33BC"/>
    <w:rsid w:val="007B6749"/>
    <w:rsid w:val="007F4275"/>
    <w:rsid w:val="0082693A"/>
    <w:rsid w:val="00842F50"/>
    <w:rsid w:val="00861B45"/>
    <w:rsid w:val="00881EEA"/>
    <w:rsid w:val="008B2A97"/>
    <w:rsid w:val="008C22C5"/>
    <w:rsid w:val="00941034"/>
    <w:rsid w:val="009577CC"/>
    <w:rsid w:val="009E5AB3"/>
    <w:rsid w:val="00A226C5"/>
    <w:rsid w:val="00A51A0C"/>
    <w:rsid w:val="00A73C18"/>
    <w:rsid w:val="00A941F2"/>
    <w:rsid w:val="00AB1EF9"/>
    <w:rsid w:val="00AD32EF"/>
    <w:rsid w:val="00B21652"/>
    <w:rsid w:val="00B579A9"/>
    <w:rsid w:val="00BB51B4"/>
    <w:rsid w:val="00BC4732"/>
    <w:rsid w:val="00BD4F2F"/>
    <w:rsid w:val="00BE121B"/>
    <w:rsid w:val="00C3215D"/>
    <w:rsid w:val="00C359B0"/>
    <w:rsid w:val="00C92259"/>
    <w:rsid w:val="00CA7913"/>
    <w:rsid w:val="00CD5A81"/>
    <w:rsid w:val="00D33CDE"/>
    <w:rsid w:val="00D54984"/>
    <w:rsid w:val="00D65FB5"/>
    <w:rsid w:val="00D66297"/>
    <w:rsid w:val="00D74E42"/>
    <w:rsid w:val="00D7743E"/>
    <w:rsid w:val="00D8523D"/>
    <w:rsid w:val="00DA6F68"/>
    <w:rsid w:val="00DC5D0F"/>
    <w:rsid w:val="00E47D60"/>
    <w:rsid w:val="00E501F4"/>
    <w:rsid w:val="00E63A4E"/>
    <w:rsid w:val="00E72E72"/>
    <w:rsid w:val="00EF1C2B"/>
    <w:rsid w:val="00EF2150"/>
    <w:rsid w:val="00F07F00"/>
    <w:rsid w:val="00F6794C"/>
    <w:rsid w:val="00FB267B"/>
    <w:rsid w:val="00FB5449"/>
    <w:rsid w:val="00FC4342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5B773"/>
  <w15:docId w15:val="{63798611-0FA9-4124-A2A3-CE09246A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next w:val="Standaard"/>
    <w:link w:val="Kop1Char"/>
    <w:qFormat/>
    <w:rsid w:val="00D8523D"/>
    <w:pPr>
      <w:keepNext/>
      <w:widowControl/>
      <w:tabs>
        <w:tab w:val="right" w:pos="9072"/>
      </w:tabs>
      <w:spacing w:before="60" w:after="60"/>
      <w:jc w:val="center"/>
      <w:outlineLvl w:val="0"/>
    </w:pPr>
    <w:rPr>
      <w:rFonts w:ascii="Century Gothic" w:eastAsia="Times New Roman" w:hAnsi="Century Gothic" w:cs="Times New Roman"/>
      <w:b/>
      <w:sz w:val="24"/>
      <w:szCs w:val="20"/>
      <w:lang w:val="nl"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D8523D"/>
    <w:pPr>
      <w:keepNext/>
      <w:widowControl/>
      <w:jc w:val="right"/>
      <w:outlineLvl w:val="1"/>
    </w:pPr>
    <w:rPr>
      <w:rFonts w:ascii="Century Gothic" w:eastAsia="Times New Roman" w:hAnsi="Century Gothic" w:cs="Times New Roman"/>
      <w:b/>
      <w:sz w:val="24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392"/>
    </w:pPr>
    <w:rPr>
      <w:rFonts w:ascii="Avenir Book" w:eastAsia="Avenir Book" w:hAnsi="Avenir Book"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B51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51B4"/>
  </w:style>
  <w:style w:type="paragraph" w:styleId="Voettekst">
    <w:name w:val="footer"/>
    <w:basedOn w:val="Standaard"/>
    <w:link w:val="VoettekstChar"/>
    <w:uiPriority w:val="99"/>
    <w:unhideWhenUsed/>
    <w:rsid w:val="00BB51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51B4"/>
  </w:style>
  <w:style w:type="character" w:styleId="Hyperlink">
    <w:name w:val="Hyperlink"/>
    <w:basedOn w:val="Standaardalinea-lettertype"/>
    <w:uiPriority w:val="99"/>
    <w:unhideWhenUsed/>
    <w:rsid w:val="0094103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F2478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59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59B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D1AC0"/>
    <w:rPr>
      <w:color w:val="808080"/>
    </w:rPr>
  </w:style>
  <w:style w:type="character" w:customStyle="1" w:styleId="Kop1Char">
    <w:name w:val="Kop 1 Char"/>
    <w:basedOn w:val="Standaardalinea-lettertype"/>
    <w:link w:val="Kop1"/>
    <w:rsid w:val="00D8523D"/>
    <w:rPr>
      <w:rFonts w:ascii="Century Gothic" w:eastAsia="Times New Roman" w:hAnsi="Century Gothic" w:cs="Times New Roman"/>
      <w:b/>
      <w:sz w:val="24"/>
      <w:szCs w:val="20"/>
      <w:lang w:val="nl" w:eastAsia="nl-NL"/>
    </w:rPr>
  </w:style>
  <w:style w:type="character" w:customStyle="1" w:styleId="Kop2Char">
    <w:name w:val="Kop 2 Char"/>
    <w:basedOn w:val="Standaardalinea-lettertype"/>
    <w:link w:val="Kop2"/>
    <w:semiHidden/>
    <w:rsid w:val="00D8523D"/>
    <w:rPr>
      <w:rFonts w:ascii="Century Gothic" w:eastAsia="Times New Roman" w:hAnsi="Century Gothic" w:cs="Times New Roman"/>
      <w:b/>
      <w:sz w:val="24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748EA0FD7D4989B8A76DEB4D638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64A38E-D855-4E1C-8DE9-03E7CB514EB6}"/>
      </w:docPartPr>
      <w:docPartBody>
        <w:p w:rsidR="006F19D8" w:rsidRDefault="00B81ABF" w:rsidP="00B81ABF">
          <w:pPr>
            <w:pStyle w:val="E2748EA0FD7D4989B8A76DEB4D6386F83"/>
          </w:pPr>
          <w:r>
            <w:rPr>
              <w:rStyle w:val="Tekstvantijdelijkeaanduiding"/>
              <w:sz w:val="21"/>
              <w:szCs w:val="21"/>
              <w:lang w:val="nl-BE"/>
            </w:rPr>
            <w:t>[Adres bestemmeling</w:t>
          </w:r>
          <w:r w:rsidRPr="00E72E72">
            <w:rPr>
              <w:rStyle w:val="Tekstvantijdelijkeaanduiding"/>
              <w:sz w:val="21"/>
              <w:szCs w:val="21"/>
              <w:lang w:val="nl-BE"/>
            </w:rPr>
            <w:t>]</w:t>
          </w:r>
        </w:p>
      </w:docPartBody>
    </w:docPart>
    <w:docPart>
      <w:docPartPr>
        <w:name w:val="A8FC107ADBCB4479B365FE738A806B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0A1A50-140A-4367-9173-65A35D883D1C}"/>
      </w:docPartPr>
      <w:docPartBody>
        <w:p w:rsidR="006F19D8" w:rsidRDefault="00B81ABF" w:rsidP="00B81ABF">
          <w:pPr>
            <w:pStyle w:val="A8FC107ADBCB4479B365FE738A806B7F3"/>
          </w:pPr>
          <w:r w:rsidRPr="00BD4F2F">
            <w:rPr>
              <w:sz w:val="21"/>
              <w:szCs w:val="21"/>
              <w:lang w:val="nl-BE"/>
            </w:rPr>
            <w:t>[</w:t>
          </w:r>
          <w:r w:rsidRPr="00BD4F2F">
            <w:rPr>
              <w:rStyle w:val="Tekstvantijdelijkeaanduiding"/>
              <w:sz w:val="21"/>
              <w:szCs w:val="21"/>
              <w:lang w:val="nl-BE"/>
            </w:rPr>
            <w:t>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44E"/>
    <w:rsid w:val="004A75B6"/>
    <w:rsid w:val="005E3F58"/>
    <w:rsid w:val="006F19D8"/>
    <w:rsid w:val="007F344E"/>
    <w:rsid w:val="00872FAD"/>
    <w:rsid w:val="009B7705"/>
    <w:rsid w:val="00A21CBA"/>
    <w:rsid w:val="00B355DA"/>
    <w:rsid w:val="00B81ABF"/>
    <w:rsid w:val="00C06395"/>
    <w:rsid w:val="00C22C8B"/>
    <w:rsid w:val="00C66739"/>
    <w:rsid w:val="00D247CF"/>
    <w:rsid w:val="00F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81ABF"/>
    <w:rPr>
      <w:color w:val="808080"/>
    </w:rPr>
  </w:style>
  <w:style w:type="paragraph" w:customStyle="1" w:styleId="E2748EA0FD7D4989B8A76DEB4D6386F83">
    <w:name w:val="E2748EA0FD7D4989B8A76DEB4D6386F83"/>
    <w:rsid w:val="00B81ABF"/>
    <w:pPr>
      <w:widowControl w:val="0"/>
      <w:spacing w:after="0" w:line="240" w:lineRule="auto"/>
      <w:ind w:left="392"/>
    </w:pPr>
    <w:rPr>
      <w:rFonts w:ascii="Avenir Book" w:eastAsia="Avenir Book" w:hAnsi="Avenir Book"/>
      <w:sz w:val="18"/>
      <w:szCs w:val="18"/>
      <w:lang w:val="en-US" w:eastAsia="en-US"/>
    </w:rPr>
  </w:style>
  <w:style w:type="paragraph" w:customStyle="1" w:styleId="A8FC107ADBCB4479B365FE738A806B7F3">
    <w:name w:val="A8FC107ADBCB4479B365FE738A806B7F3"/>
    <w:rsid w:val="00B81ABF"/>
    <w:pPr>
      <w:widowControl w:val="0"/>
      <w:spacing w:after="0" w:line="240" w:lineRule="auto"/>
      <w:ind w:left="392"/>
    </w:pPr>
    <w:rPr>
      <w:rFonts w:ascii="Avenir Book" w:eastAsia="Avenir Book" w:hAnsi="Avenir Book"/>
      <w:sz w:val="18"/>
      <w:szCs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60BAAA-5CB0-41D3-96CC-A6C76B0A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Briefhoofd_SJT.indd</vt:lpstr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Briefhoofd_SJT.indd</dc:title>
  <dc:creator>Sofie</dc:creator>
  <cp:lastModifiedBy>Hanne Geerts</cp:lastModifiedBy>
  <cp:revision>2</cp:revision>
  <cp:lastPrinted>2019-03-26T07:33:00Z</cp:lastPrinted>
  <dcterms:created xsi:type="dcterms:W3CDTF">2022-11-08T15:11:00Z</dcterms:created>
  <dcterms:modified xsi:type="dcterms:W3CDTF">2022-11-08T15:11:00Z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2016-03-07T00:00:00Z</vt:filetime>
  </property>
</Properties>
</file>