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1812" w14:textId="2D3C1E6B" w:rsidR="00C825F7" w:rsidRPr="004C7701" w:rsidRDefault="008D02E2" w:rsidP="00C825F7">
      <w:pPr>
        <w:jc w:val="right"/>
        <w:rPr>
          <w:rFonts w:ascii="Avenir Book" w:hAnsi="Avenir Book"/>
          <w:sz w:val="20"/>
          <w:szCs w:val="20"/>
          <w:lang w:val="nl-BE"/>
        </w:rPr>
      </w:pPr>
      <w:r w:rsidRPr="004C7701">
        <w:rPr>
          <w:rFonts w:ascii="Avenir Book" w:hAnsi="Avenir Book"/>
          <w:noProof/>
          <w:sz w:val="20"/>
          <w:szCs w:val="20"/>
          <w:lang w:val="nl-BE" w:eastAsia="nl-BE"/>
        </w:rPr>
        <w:drawing>
          <wp:anchor distT="0" distB="0" distL="114300" distR="114300" simplePos="0" relativeHeight="251661312" behindDoc="0" locked="0" layoutInCell="1" allowOverlap="1" wp14:anchorId="71433768" wp14:editId="77F644F4">
            <wp:simplePos x="0" y="0"/>
            <wp:positionH relativeFrom="column">
              <wp:posOffset>2546629</wp:posOffset>
            </wp:positionH>
            <wp:positionV relativeFrom="paragraph">
              <wp:posOffset>-1182751</wp:posOffset>
            </wp:positionV>
            <wp:extent cx="1593430" cy="1419149"/>
            <wp:effectExtent l="0" t="0" r="6985" b="0"/>
            <wp:wrapNone/>
            <wp:docPr id="1" name="Afbeelding 1" descr="MCj04235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3583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774" cy="1421237"/>
                    </a:xfrm>
                    <a:prstGeom prst="rect">
                      <a:avLst/>
                    </a:prstGeom>
                    <a:noFill/>
                    <a:ln>
                      <a:noFill/>
                    </a:ln>
                  </pic:spPr>
                </pic:pic>
              </a:graphicData>
            </a:graphic>
            <wp14:sizeRelH relativeFrom="page">
              <wp14:pctWidth>0</wp14:pctWidth>
            </wp14:sizeRelH>
            <wp14:sizeRelV relativeFrom="page">
              <wp14:pctHeight>0</wp14:pctHeight>
            </wp14:sizeRelV>
          </wp:anchor>
        </w:drawing>
      </w:r>
      <w:r w:rsidR="000E5B28" w:rsidRPr="004C7701">
        <w:rPr>
          <w:rFonts w:ascii="Avenir Book" w:hAnsi="Avenir Book"/>
          <w:sz w:val="20"/>
          <w:szCs w:val="20"/>
          <w:lang w:val="nl-BE"/>
        </w:rPr>
        <w:t xml:space="preserve">Turnhout, </w:t>
      </w:r>
      <w:r w:rsidR="004C7701" w:rsidRPr="004C7701">
        <w:rPr>
          <w:rFonts w:ascii="Avenir Book" w:hAnsi="Avenir Book"/>
          <w:sz w:val="20"/>
          <w:szCs w:val="20"/>
          <w:lang w:val="nl-BE"/>
        </w:rPr>
        <w:t>1</w:t>
      </w:r>
      <w:r w:rsidR="00D42CE2" w:rsidRPr="004C7701">
        <w:rPr>
          <w:rFonts w:ascii="Avenir Book" w:hAnsi="Avenir Book"/>
          <w:sz w:val="20"/>
          <w:szCs w:val="20"/>
          <w:lang w:val="nl-BE"/>
        </w:rPr>
        <w:t xml:space="preserve"> september ‘</w:t>
      </w:r>
      <w:r w:rsidR="006F03D8" w:rsidRPr="004C7701">
        <w:rPr>
          <w:rFonts w:ascii="Avenir Book" w:hAnsi="Avenir Book"/>
          <w:sz w:val="20"/>
          <w:szCs w:val="20"/>
          <w:lang w:val="nl-BE"/>
        </w:rPr>
        <w:t>2</w:t>
      </w:r>
      <w:r w:rsidR="004C7701" w:rsidRPr="004C7701">
        <w:rPr>
          <w:rFonts w:ascii="Avenir Book" w:hAnsi="Avenir Book"/>
          <w:sz w:val="20"/>
          <w:szCs w:val="20"/>
          <w:lang w:val="nl-BE"/>
        </w:rPr>
        <w:t>3</w:t>
      </w:r>
    </w:p>
    <w:p w14:paraId="7A5ADB5D" w14:textId="0F039162" w:rsidR="00C825F7" w:rsidRPr="004C7701" w:rsidRDefault="00C825F7" w:rsidP="00C825F7">
      <w:pPr>
        <w:rPr>
          <w:rFonts w:ascii="Avenir Book" w:hAnsi="Avenir Book"/>
          <w:sz w:val="20"/>
          <w:szCs w:val="20"/>
          <w:lang w:val="nl-BE"/>
        </w:rPr>
      </w:pPr>
      <w:r w:rsidRPr="004C7701">
        <w:rPr>
          <w:rFonts w:ascii="Avenir Book" w:hAnsi="Avenir Book"/>
          <w:sz w:val="20"/>
          <w:szCs w:val="20"/>
          <w:lang w:val="nl-BE"/>
        </w:rPr>
        <w:t>Beste ouders,</w:t>
      </w:r>
    </w:p>
    <w:p w14:paraId="0A9E7DCB" w14:textId="77777777" w:rsidR="00C825F7" w:rsidRPr="004C7701" w:rsidRDefault="00C825F7" w:rsidP="00C825F7">
      <w:pPr>
        <w:jc w:val="both"/>
        <w:rPr>
          <w:rFonts w:ascii="Avenir Book" w:hAnsi="Avenir Book"/>
          <w:sz w:val="20"/>
          <w:szCs w:val="20"/>
          <w:lang w:val="nl-BE"/>
        </w:rPr>
      </w:pPr>
    </w:p>
    <w:p w14:paraId="7D4C83B9" w14:textId="7667AC02" w:rsidR="00C825F7" w:rsidRPr="004C7701" w:rsidRDefault="004C7701" w:rsidP="00F60E24">
      <w:pPr>
        <w:rPr>
          <w:rFonts w:ascii="Avenir Book" w:hAnsi="Avenir Book"/>
          <w:sz w:val="20"/>
          <w:szCs w:val="20"/>
          <w:lang w:val="nl-BE"/>
        </w:rPr>
      </w:pPr>
      <w:r w:rsidRPr="004C7701">
        <w:rPr>
          <w:rFonts w:ascii="Avenir Book" w:hAnsi="Avenir Book"/>
          <w:noProof/>
          <w:sz w:val="20"/>
          <w:szCs w:val="20"/>
          <w:lang w:val="nl-BE" w:eastAsia="nl-BE"/>
        </w:rPr>
        <w:drawing>
          <wp:anchor distT="0" distB="0" distL="114300" distR="114300" simplePos="0" relativeHeight="251656192" behindDoc="0" locked="0" layoutInCell="1" allowOverlap="1" wp14:anchorId="0AA7B076" wp14:editId="72BDF6AF">
            <wp:simplePos x="0" y="0"/>
            <wp:positionH relativeFrom="column">
              <wp:posOffset>6196483</wp:posOffset>
            </wp:positionH>
            <wp:positionV relativeFrom="paragraph">
              <wp:posOffset>371374</wp:posOffset>
            </wp:positionV>
            <wp:extent cx="388073" cy="1228204"/>
            <wp:effectExtent l="19050" t="19050" r="69215" b="29210"/>
            <wp:wrapNone/>
            <wp:docPr id="2" name="Afbeelding 2" descr="MC900349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964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85905" flipH="1">
                      <a:off x="0" y="0"/>
                      <a:ext cx="388073" cy="1228204"/>
                    </a:xfrm>
                    <a:prstGeom prst="rect">
                      <a:avLst/>
                    </a:prstGeom>
                    <a:noFill/>
                  </pic:spPr>
                </pic:pic>
              </a:graphicData>
            </a:graphic>
            <wp14:sizeRelH relativeFrom="page">
              <wp14:pctWidth>0</wp14:pctWidth>
            </wp14:sizeRelH>
            <wp14:sizeRelV relativeFrom="page">
              <wp14:pctHeight>0</wp14:pctHeight>
            </wp14:sizeRelV>
          </wp:anchor>
        </w:drawing>
      </w:r>
      <w:r w:rsidR="00C825F7" w:rsidRPr="004C7701">
        <w:rPr>
          <w:rFonts w:ascii="Avenir Book" w:hAnsi="Avenir Book"/>
          <w:sz w:val="20"/>
          <w:szCs w:val="20"/>
          <w:lang w:val="nl-BE"/>
        </w:rPr>
        <w:t xml:space="preserve">Onze leerkrachten begeleiden elke middag en avond onze leerlingen veilig de straat over.  Hiervoor moeten de leerlingen de juiste rij kiezen. </w:t>
      </w:r>
      <w:r w:rsidR="008D02E2" w:rsidRPr="004C7701">
        <w:rPr>
          <w:rFonts w:ascii="Avenir Book" w:hAnsi="Avenir Book"/>
          <w:sz w:val="20"/>
          <w:szCs w:val="20"/>
          <w:lang w:val="nl-BE"/>
        </w:rPr>
        <w:br/>
      </w:r>
      <w:r w:rsidR="00F60E24" w:rsidRPr="004C7701">
        <w:rPr>
          <w:rFonts w:ascii="Avenir Book" w:hAnsi="Avenir Book"/>
          <w:sz w:val="20"/>
          <w:szCs w:val="20"/>
          <w:lang w:val="nl-BE"/>
        </w:rPr>
        <w:br/>
      </w:r>
      <w:r w:rsidR="00F60E24" w:rsidRPr="004C7701">
        <w:rPr>
          <w:rFonts w:ascii="Avenir Book" w:hAnsi="Avenir Book"/>
          <w:sz w:val="20"/>
          <w:szCs w:val="20"/>
          <w:u w:val="single"/>
          <w:lang w:val="nl-BE"/>
        </w:rPr>
        <w:t>Tip</w:t>
      </w:r>
      <w:r w:rsidR="00F60E24" w:rsidRPr="004C7701">
        <w:rPr>
          <w:rFonts w:ascii="Avenir Book" w:hAnsi="Avenir Book"/>
          <w:sz w:val="20"/>
          <w:szCs w:val="20"/>
          <w:lang w:val="nl-BE"/>
        </w:rPr>
        <w:t xml:space="preserve">: kies </w:t>
      </w:r>
      <w:r w:rsidR="008D02E2" w:rsidRPr="004C7701">
        <w:rPr>
          <w:rFonts w:ascii="Avenir Book" w:hAnsi="Avenir Book"/>
          <w:sz w:val="20"/>
          <w:szCs w:val="20"/>
          <w:lang w:val="nl-BE"/>
        </w:rPr>
        <w:t>steeds voor dezelfde rij zodat er bij het ophalen geen vergissingen gebeuren</w:t>
      </w:r>
      <w:r w:rsidR="00F60E24" w:rsidRPr="004C7701">
        <w:rPr>
          <w:rFonts w:ascii="Avenir Book" w:hAnsi="Avenir Book"/>
          <w:sz w:val="20"/>
          <w:szCs w:val="20"/>
          <w:lang w:val="nl-BE"/>
        </w:rPr>
        <w:t>.</w:t>
      </w:r>
    </w:p>
    <w:p w14:paraId="7B664C23" w14:textId="3AA8BE2E" w:rsidR="00C825F7" w:rsidRPr="004C7701" w:rsidRDefault="00C825F7" w:rsidP="00C825F7">
      <w:pPr>
        <w:jc w:val="both"/>
        <w:rPr>
          <w:rFonts w:ascii="Avenir Book" w:hAnsi="Avenir Book"/>
          <w:sz w:val="20"/>
          <w:szCs w:val="20"/>
          <w:lang w:val="nl-BE"/>
        </w:rPr>
      </w:pPr>
    </w:p>
    <w:p w14:paraId="1E83C557" w14:textId="193049B2" w:rsidR="00C825F7" w:rsidRPr="004C7701" w:rsidRDefault="00C825F7" w:rsidP="00C825F7">
      <w:pPr>
        <w:jc w:val="both"/>
        <w:rPr>
          <w:rFonts w:ascii="Avenir Book" w:hAnsi="Avenir Book"/>
          <w:sz w:val="20"/>
          <w:szCs w:val="20"/>
          <w:lang w:val="nl-BE"/>
        </w:rPr>
      </w:pPr>
      <w:r w:rsidRPr="004C7701">
        <w:rPr>
          <w:rFonts w:ascii="Avenir Book" w:hAnsi="Avenir Book"/>
          <w:sz w:val="20"/>
          <w:szCs w:val="20"/>
          <w:lang w:val="nl-BE"/>
        </w:rPr>
        <w:t>Met het invulstrookje kunnen we er samen voor zorgen dat elk kind in de juiste rij staat.</w:t>
      </w:r>
    </w:p>
    <w:p w14:paraId="4036605D" w14:textId="347F11F6" w:rsidR="00C825F7" w:rsidRPr="004C7701" w:rsidRDefault="00C825F7" w:rsidP="00C825F7">
      <w:pPr>
        <w:rPr>
          <w:rFonts w:ascii="Avenir Book" w:hAnsi="Avenir Book"/>
          <w:sz w:val="20"/>
          <w:szCs w:val="20"/>
          <w:lang w:val="nl-BE"/>
        </w:rPr>
      </w:pPr>
    </w:p>
    <w:p w14:paraId="011BADC0" w14:textId="66C6276F" w:rsidR="00C825F7" w:rsidRPr="004C7701" w:rsidRDefault="00C825F7" w:rsidP="00C825F7">
      <w:pPr>
        <w:rPr>
          <w:rFonts w:ascii="Avenir Book" w:hAnsi="Avenir Book"/>
          <w:sz w:val="20"/>
          <w:szCs w:val="20"/>
          <w:lang w:val="nl-BE"/>
        </w:rPr>
      </w:pPr>
      <w:r w:rsidRPr="004C7701">
        <w:rPr>
          <w:rFonts w:ascii="Avenir Book" w:hAnsi="Avenir Book"/>
          <w:sz w:val="20"/>
          <w:szCs w:val="20"/>
          <w:lang w:val="nl-BE"/>
        </w:rPr>
        <w:t>Alvast bedankt,</w:t>
      </w:r>
    </w:p>
    <w:p w14:paraId="1DE549B0" w14:textId="77777777" w:rsidR="00C825F7" w:rsidRPr="004C7701" w:rsidRDefault="00C825F7" w:rsidP="00C825F7">
      <w:pPr>
        <w:rPr>
          <w:rFonts w:ascii="Avenir Book" w:hAnsi="Avenir Book"/>
          <w:sz w:val="20"/>
          <w:szCs w:val="20"/>
          <w:lang w:val="nl-BE"/>
        </w:rPr>
      </w:pPr>
    </w:p>
    <w:p w14:paraId="00489B7E" w14:textId="77777777" w:rsidR="00C825F7" w:rsidRPr="004C7701" w:rsidRDefault="00C825F7" w:rsidP="00C825F7">
      <w:pPr>
        <w:rPr>
          <w:rFonts w:ascii="Avenir Book" w:hAnsi="Avenir Book"/>
          <w:sz w:val="20"/>
          <w:szCs w:val="20"/>
          <w:lang w:val="nl-BE"/>
        </w:rPr>
      </w:pPr>
      <w:r w:rsidRPr="004C7701">
        <w:rPr>
          <w:rFonts w:ascii="Avenir Book" w:hAnsi="Avenir Book"/>
          <w:sz w:val="20"/>
          <w:szCs w:val="20"/>
          <w:lang w:val="nl-BE"/>
        </w:rPr>
        <w:t>Annemie Daemen</w:t>
      </w:r>
    </w:p>
    <w:p w14:paraId="7C81D260" w14:textId="77777777" w:rsidR="00C825F7" w:rsidRPr="004C7701" w:rsidRDefault="00C825F7" w:rsidP="00C825F7">
      <w:pPr>
        <w:rPr>
          <w:rFonts w:ascii="Avenir Book" w:hAnsi="Avenir Book"/>
          <w:sz w:val="20"/>
          <w:szCs w:val="20"/>
          <w:lang w:val="nl-BE"/>
        </w:rPr>
      </w:pPr>
      <w:r w:rsidRPr="004C7701">
        <w:rPr>
          <w:rFonts w:ascii="Avenir Book" w:hAnsi="Avenir Book"/>
          <w:sz w:val="20"/>
          <w:szCs w:val="20"/>
          <w:lang w:val="nl-BE"/>
        </w:rPr>
        <w:t>directrice</w:t>
      </w:r>
    </w:p>
    <w:p w14:paraId="1B70ABC5" w14:textId="77777777" w:rsidR="00C825F7" w:rsidRPr="004C7701" w:rsidRDefault="00C825F7" w:rsidP="00C825F7">
      <w:pPr>
        <w:tabs>
          <w:tab w:val="right" w:leader="hyphen" w:pos="9000"/>
        </w:tabs>
        <w:rPr>
          <w:rFonts w:ascii="Avenir Book" w:hAnsi="Avenir Book"/>
          <w:sz w:val="20"/>
          <w:szCs w:val="20"/>
          <w:lang w:val="nl-BE"/>
        </w:rPr>
      </w:pPr>
      <w:r w:rsidRPr="004C7701">
        <w:rPr>
          <w:rFonts w:ascii="Avenir Book" w:hAnsi="Avenir Book"/>
          <w:sz w:val="20"/>
          <w:szCs w:val="20"/>
        </w:rPr>
        <w:sym w:font="Wingdings" w:char="F022"/>
      </w:r>
      <w:r w:rsidRPr="004C7701">
        <w:rPr>
          <w:rFonts w:ascii="Avenir Book" w:hAnsi="Avenir Book"/>
          <w:sz w:val="20"/>
          <w:szCs w:val="20"/>
          <w:lang w:val="nl-BE"/>
        </w:rPr>
        <w:t xml:space="preserve"> </w:t>
      </w:r>
      <w:r w:rsidRPr="004C7701">
        <w:rPr>
          <w:rFonts w:ascii="Avenir Book" w:hAnsi="Avenir Book"/>
          <w:sz w:val="20"/>
          <w:szCs w:val="20"/>
          <w:lang w:val="nl-BE"/>
        </w:rPr>
        <w:tab/>
      </w:r>
    </w:p>
    <w:p w14:paraId="4C7A6AA0" w14:textId="77777777" w:rsidR="00C825F7" w:rsidRPr="004C7701" w:rsidRDefault="00C825F7" w:rsidP="00C825F7">
      <w:pPr>
        <w:tabs>
          <w:tab w:val="right" w:leader="hyphen" w:pos="9000"/>
        </w:tabs>
        <w:rPr>
          <w:rFonts w:ascii="Avenir Book" w:hAnsi="Avenir Book"/>
          <w:sz w:val="20"/>
          <w:szCs w:val="20"/>
          <w:lang w:val="nl-BE"/>
        </w:rPr>
      </w:pPr>
    </w:p>
    <w:p w14:paraId="0F594F99" w14:textId="77777777" w:rsidR="00C825F7" w:rsidRPr="004C7701" w:rsidRDefault="00C825F7" w:rsidP="00C825F7">
      <w:pPr>
        <w:tabs>
          <w:tab w:val="right" w:leader="dot" w:pos="7020"/>
          <w:tab w:val="right" w:leader="dot" w:pos="9000"/>
        </w:tabs>
        <w:rPr>
          <w:rFonts w:ascii="Avenir Book" w:hAnsi="Avenir Book"/>
          <w:sz w:val="20"/>
          <w:szCs w:val="20"/>
          <w:lang w:val="nl-BE"/>
        </w:rPr>
      </w:pPr>
      <w:r w:rsidRPr="004C7701">
        <w:rPr>
          <w:rFonts w:ascii="Avenir Book" w:hAnsi="Avenir Book"/>
          <w:sz w:val="20"/>
          <w:szCs w:val="20"/>
          <w:lang w:val="nl-BE"/>
        </w:rPr>
        <w:t xml:space="preserve">Mijn kind </w:t>
      </w:r>
      <w:r w:rsidRPr="004C7701">
        <w:rPr>
          <w:rFonts w:ascii="Avenir Book" w:hAnsi="Avenir Book"/>
          <w:sz w:val="20"/>
          <w:szCs w:val="20"/>
          <w:lang w:val="nl-BE"/>
        </w:rPr>
        <w:tab/>
        <w:t xml:space="preserve"> uit klas </w:t>
      </w:r>
      <w:r w:rsidRPr="004C7701">
        <w:rPr>
          <w:rFonts w:ascii="Avenir Book" w:hAnsi="Avenir Book"/>
          <w:sz w:val="20"/>
          <w:szCs w:val="20"/>
          <w:lang w:val="nl-BE"/>
        </w:rPr>
        <w:tab/>
      </w:r>
    </w:p>
    <w:p w14:paraId="704F6164" w14:textId="77777777" w:rsidR="00C825F7" w:rsidRPr="004C7701" w:rsidRDefault="00C825F7" w:rsidP="00C825F7">
      <w:pPr>
        <w:tabs>
          <w:tab w:val="right" w:leader="dot" w:pos="7020"/>
          <w:tab w:val="right" w:leader="dot" w:pos="9000"/>
        </w:tabs>
        <w:rPr>
          <w:rFonts w:ascii="Avenir Book" w:hAnsi="Avenir Book"/>
          <w:sz w:val="20"/>
          <w:szCs w:val="20"/>
          <w:lang w:val="nl-BE"/>
        </w:rPr>
      </w:pPr>
      <w:r w:rsidRPr="004C7701">
        <w:rPr>
          <w:rFonts w:ascii="Avenir Book" w:hAnsi="Avenir Book"/>
          <w:sz w:val="20"/>
          <w:szCs w:val="20"/>
          <w:lang w:val="nl-BE"/>
        </w:rPr>
        <w:t>moet de volgende rij nemen</w:t>
      </w:r>
    </w:p>
    <w:p w14:paraId="30583E1A" w14:textId="77777777" w:rsidR="00C825F7" w:rsidRPr="004C7701" w:rsidRDefault="00C825F7" w:rsidP="00C825F7">
      <w:pPr>
        <w:tabs>
          <w:tab w:val="right" w:leader="dot" w:pos="7020"/>
          <w:tab w:val="right" w:leader="dot" w:pos="9000"/>
        </w:tabs>
        <w:rPr>
          <w:rFonts w:ascii="Avenir Book" w:hAnsi="Avenir Book"/>
          <w:sz w:val="20"/>
          <w:szCs w:val="20"/>
          <w:lang w:val="nl-BE"/>
        </w:rPr>
      </w:pPr>
    </w:p>
    <w:tbl>
      <w:tblPr>
        <w:tblW w:w="107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572"/>
        <w:gridCol w:w="3572"/>
      </w:tblGrid>
      <w:tr w:rsidR="00B101E3" w:rsidRPr="004C7701" w14:paraId="60D4503C" w14:textId="77777777" w:rsidTr="00B101E3">
        <w:tc>
          <w:tcPr>
            <w:tcW w:w="3572" w:type="dxa"/>
            <w:tcBorders>
              <w:top w:val="single" w:sz="4" w:space="0" w:color="auto"/>
              <w:left w:val="single" w:sz="4" w:space="0" w:color="auto"/>
              <w:bottom w:val="single" w:sz="4" w:space="0" w:color="auto"/>
              <w:right w:val="single" w:sz="4" w:space="0" w:color="auto"/>
            </w:tcBorders>
            <w:hideMark/>
          </w:tcPr>
          <w:p w14:paraId="44534030" w14:textId="77777777" w:rsidR="00C825F7" w:rsidRPr="004C7701" w:rsidRDefault="00C825F7">
            <w:pPr>
              <w:tabs>
                <w:tab w:val="right" w:leader="dot" w:pos="7020"/>
                <w:tab w:val="right" w:leader="dot" w:pos="9000"/>
              </w:tabs>
              <w:spacing w:before="60" w:after="60"/>
              <w:rPr>
                <w:rFonts w:ascii="Avenir Book" w:hAnsi="Avenir Book"/>
              </w:rPr>
            </w:pPr>
            <w:r w:rsidRPr="004C7701">
              <w:rPr>
                <w:rFonts w:ascii="Avenir Book" w:hAnsi="Avenir Book"/>
                <w:sz w:val="20"/>
                <w:szCs w:val="20"/>
              </w:rPr>
              <w:t xml:space="preserve">’s </w:t>
            </w:r>
            <w:proofErr w:type="spellStart"/>
            <w:r w:rsidRPr="004C7701">
              <w:rPr>
                <w:rFonts w:ascii="Avenir Book" w:hAnsi="Avenir Book"/>
                <w:sz w:val="20"/>
                <w:szCs w:val="20"/>
              </w:rPr>
              <w:t>middags</w:t>
            </w:r>
            <w:proofErr w:type="spellEnd"/>
            <w:r w:rsidRPr="004C7701">
              <w:rPr>
                <w:rFonts w:ascii="Avenir Book" w:hAnsi="Avenir Book"/>
                <w:sz w:val="20"/>
                <w:szCs w:val="20"/>
              </w:rPr>
              <w:t xml:space="preserve"> (ma-di-do-</w:t>
            </w:r>
            <w:proofErr w:type="spellStart"/>
            <w:r w:rsidRPr="004C7701">
              <w:rPr>
                <w:rFonts w:ascii="Avenir Book" w:hAnsi="Avenir Book"/>
                <w:sz w:val="20"/>
                <w:szCs w:val="20"/>
              </w:rPr>
              <w:t>vr</w:t>
            </w:r>
            <w:proofErr w:type="spellEnd"/>
            <w:r w:rsidRPr="004C7701">
              <w:rPr>
                <w:rFonts w:ascii="Avenir Book" w:hAnsi="Avenir Book"/>
                <w:sz w:val="20"/>
                <w:szCs w:val="20"/>
              </w:rPr>
              <w:t>)</w:t>
            </w:r>
          </w:p>
        </w:tc>
        <w:tc>
          <w:tcPr>
            <w:tcW w:w="3572" w:type="dxa"/>
            <w:tcBorders>
              <w:top w:val="single" w:sz="4" w:space="0" w:color="auto"/>
              <w:left w:val="single" w:sz="4" w:space="0" w:color="auto"/>
              <w:bottom w:val="single" w:sz="4" w:space="0" w:color="auto"/>
              <w:right w:val="single" w:sz="4" w:space="0" w:color="auto"/>
            </w:tcBorders>
            <w:hideMark/>
          </w:tcPr>
          <w:p w14:paraId="48D25BFC" w14:textId="77777777" w:rsidR="00C825F7" w:rsidRPr="004C7701" w:rsidRDefault="00C825F7">
            <w:pPr>
              <w:tabs>
                <w:tab w:val="right" w:leader="dot" w:pos="7020"/>
                <w:tab w:val="right" w:leader="dot" w:pos="9000"/>
              </w:tabs>
              <w:spacing w:before="60" w:after="60"/>
              <w:rPr>
                <w:rFonts w:ascii="Avenir Book" w:hAnsi="Avenir Book"/>
              </w:rPr>
            </w:pPr>
            <w:proofErr w:type="spellStart"/>
            <w:r w:rsidRPr="004C7701">
              <w:rPr>
                <w:rFonts w:ascii="Avenir Book" w:hAnsi="Avenir Book"/>
                <w:sz w:val="20"/>
                <w:szCs w:val="20"/>
              </w:rPr>
              <w:t>woensdagmiddag</w:t>
            </w:r>
            <w:proofErr w:type="spellEnd"/>
          </w:p>
        </w:tc>
        <w:tc>
          <w:tcPr>
            <w:tcW w:w="3572" w:type="dxa"/>
            <w:tcBorders>
              <w:top w:val="single" w:sz="4" w:space="0" w:color="auto"/>
              <w:left w:val="single" w:sz="4" w:space="0" w:color="auto"/>
              <w:bottom w:val="single" w:sz="4" w:space="0" w:color="auto"/>
              <w:right w:val="single" w:sz="4" w:space="0" w:color="auto"/>
            </w:tcBorders>
            <w:hideMark/>
          </w:tcPr>
          <w:p w14:paraId="491FB7A0" w14:textId="77777777" w:rsidR="00C825F7" w:rsidRPr="004C7701" w:rsidRDefault="00C825F7">
            <w:pPr>
              <w:tabs>
                <w:tab w:val="right" w:leader="dot" w:pos="7020"/>
                <w:tab w:val="right" w:leader="dot" w:pos="9000"/>
              </w:tabs>
              <w:spacing w:before="60" w:after="60"/>
              <w:rPr>
                <w:rFonts w:ascii="Avenir Book" w:hAnsi="Avenir Book"/>
              </w:rPr>
            </w:pPr>
            <w:r w:rsidRPr="004C7701">
              <w:rPr>
                <w:rFonts w:ascii="Avenir Book" w:hAnsi="Avenir Book"/>
                <w:sz w:val="20"/>
                <w:szCs w:val="20"/>
              </w:rPr>
              <w:t xml:space="preserve">’s </w:t>
            </w:r>
            <w:proofErr w:type="spellStart"/>
            <w:r w:rsidRPr="004C7701">
              <w:rPr>
                <w:rFonts w:ascii="Avenir Book" w:hAnsi="Avenir Book"/>
                <w:sz w:val="20"/>
                <w:szCs w:val="20"/>
              </w:rPr>
              <w:t>avonds</w:t>
            </w:r>
            <w:proofErr w:type="spellEnd"/>
            <w:r w:rsidRPr="004C7701">
              <w:rPr>
                <w:rFonts w:ascii="Avenir Book" w:hAnsi="Avenir Book"/>
                <w:sz w:val="20"/>
                <w:szCs w:val="20"/>
              </w:rPr>
              <w:t xml:space="preserve"> (ma-di-do-</w:t>
            </w:r>
            <w:proofErr w:type="spellStart"/>
            <w:r w:rsidRPr="004C7701">
              <w:rPr>
                <w:rFonts w:ascii="Avenir Book" w:hAnsi="Avenir Book"/>
                <w:sz w:val="20"/>
                <w:szCs w:val="20"/>
              </w:rPr>
              <w:t>vr</w:t>
            </w:r>
            <w:proofErr w:type="spellEnd"/>
            <w:r w:rsidRPr="004C7701">
              <w:rPr>
                <w:rFonts w:ascii="Avenir Book" w:hAnsi="Avenir Book"/>
                <w:sz w:val="20"/>
                <w:szCs w:val="20"/>
              </w:rPr>
              <w:t>)</w:t>
            </w:r>
          </w:p>
        </w:tc>
      </w:tr>
      <w:tr w:rsidR="00B101E3" w:rsidRPr="004C7701" w14:paraId="5ABC6662" w14:textId="77777777" w:rsidTr="00B101E3">
        <w:tc>
          <w:tcPr>
            <w:tcW w:w="3572" w:type="dxa"/>
            <w:tcBorders>
              <w:top w:val="single" w:sz="4" w:space="0" w:color="auto"/>
              <w:left w:val="single" w:sz="4" w:space="0" w:color="auto"/>
              <w:bottom w:val="single" w:sz="4" w:space="0" w:color="auto"/>
              <w:right w:val="single" w:sz="4" w:space="0" w:color="auto"/>
            </w:tcBorders>
            <w:hideMark/>
          </w:tcPr>
          <w:p w14:paraId="4C170934" w14:textId="28D436C6"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rPr>
            </w:pPr>
            <w:proofErr w:type="spellStart"/>
            <w:r w:rsidRPr="004C7701">
              <w:rPr>
                <w:rFonts w:ascii="Avenir Book" w:hAnsi="Avenir Book"/>
                <w:sz w:val="20"/>
                <w:szCs w:val="20"/>
              </w:rPr>
              <w:t>Beekstraat</w:t>
            </w:r>
            <w:proofErr w:type="spellEnd"/>
            <w:r w:rsidR="006F03D8" w:rsidRPr="004C7701">
              <w:rPr>
                <w:rFonts w:ascii="Avenir Book" w:hAnsi="Avenir Book"/>
                <w:sz w:val="20"/>
                <w:szCs w:val="20"/>
              </w:rPr>
              <w:t>/</w:t>
            </w:r>
            <w:r w:rsidR="00B101E3" w:rsidRPr="004C7701">
              <w:rPr>
                <w:rFonts w:ascii="Avenir Book" w:hAnsi="Avenir Book"/>
                <w:sz w:val="20"/>
                <w:szCs w:val="20"/>
              </w:rPr>
              <w:t>KSB/</w:t>
            </w:r>
            <w:proofErr w:type="spellStart"/>
            <w:r w:rsidR="006F03D8" w:rsidRPr="004C7701">
              <w:rPr>
                <w:rFonts w:ascii="Avenir Book" w:hAnsi="Avenir Book"/>
                <w:sz w:val="20"/>
                <w:szCs w:val="20"/>
              </w:rPr>
              <w:t>Otterstraat</w:t>
            </w:r>
            <w:proofErr w:type="spellEnd"/>
          </w:p>
          <w:p w14:paraId="2AC8EFF3" w14:textId="2135060C"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rPr>
            </w:pPr>
            <w:proofErr w:type="spellStart"/>
            <w:r w:rsidRPr="004C7701">
              <w:rPr>
                <w:rFonts w:ascii="Avenir Book" w:hAnsi="Avenir Book"/>
                <w:sz w:val="20"/>
                <w:szCs w:val="20"/>
              </w:rPr>
              <w:t>Herentalsstraat</w:t>
            </w:r>
            <w:proofErr w:type="spellEnd"/>
          </w:p>
          <w:p w14:paraId="79AA11DE" w14:textId="77777777"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rPr>
            </w:pPr>
            <w:proofErr w:type="spellStart"/>
            <w:r w:rsidRPr="004C7701">
              <w:rPr>
                <w:rFonts w:ascii="Avenir Book" w:hAnsi="Avenir Book"/>
                <w:sz w:val="20"/>
                <w:szCs w:val="20"/>
              </w:rPr>
              <w:t>fietsenkoer</w:t>
            </w:r>
            <w:proofErr w:type="spellEnd"/>
          </w:p>
          <w:p w14:paraId="0C7C74A0" w14:textId="77777777"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rPr>
            </w:pPr>
            <w:proofErr w:type="spellStart"/>
            <w:r w:rsidRPr="004C7701">
              <w:rPr>
                <w:rFonts w:ascii="Avenir Book" w:hAnsi="Avenir Book"/>
                <w:sz w:val="20"/>
                <w:szCs w:val="20"/>
              </w:rPr>
              <w:t>blijft</w:t>
            </w:r>
            <w:proofErr w:type="spellEnd"/>
            <w:r w:rsidRPr="004C7701">
              <w:rPr>
                <w:rFonts w:ascii="Avenir Book" w:hAnsi="Avenir Book"/>
                <w:sz w:val="20"/>
                <w:szCs w:val="20"/>
              </w:rPr>
              <w:t xml:space="preserve"> </w:t>
            </w:r>
            <w:proofErr w:type="spellStart"/>
            <w:r w:rsidRPr="004C7701">
              <w:rPr>
                <w:rFonts w:ascii="Avenir Book" w:hAnsi="Avenir Book"/>
                <w:sz w:val="20"/>
                <w:szCs w:val="20"/>
              </w:rPr>
              <w:t>middageten</w:t>
            </w:r>
            <w:proofErr w:type="spellEnd"/>
          </w:p>
          <w:p w14:paraId="1D92E516" w14:textId="7F1D7DB6"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lang w:val="nl-BE"/>
              </w:rPr>
            </w:pPr>
            <w:r w:rsidRPr="004C7701">
              <w:rPr>
                <w:rFonts w:ascii="Avenir Book" w:hAnsi="Avenir Book"/>
                <w:sz w:val="20"/>
                <w:szCs w:val="20"/>
                <w:lang w:val="nl-BE"/>
              </w:rPr>
              <w:t>Wordt opgehaald</w:t>
            </w:r>
            <w:r w:rsidR="00F60E24" w:rsidRPr="004C7701">
              <w:rPr>
                <w:rFonts w:ascii="Avenir Book" w:hAnsi="Avenir Book"/>
                <w:sz w:val="20"/>
                <w:szCs w:val="20"/>
                <w:lang w:val="nl-BE"/>
              </w:rPr>
              <w:t xml:space="preserve"> aan de grote poort in de Pieter De Nefstraat</w:t>
            </w:r>
          </w:p>
        </w:tc>
        <w:tc>
          <w:tcPr>
            <w:tcW w:w="3572" w:type="dxa"/>
            <w:tcBorders>
              <w:top w:val="single" w:sz="4" w:space="0" w:color="auto"/>
              <w:left w:val="single" w:sz="4" w:space="0" w:color="auto"/>
              <w:bottom w:val="single" w:sz="4" w:space="0" w:color="auto"/>
              <w:right w:val="single" w:sz="4" w:space="0" w:color="auto"/>
            </w:tcBorders>
            <w:hideMark/>
          </w:tcPr>
          <w:p w14:paraId="41CAAEB0" w14:textId="78AD3E62" w:rsidR="006F03D8" w:rsidRPr="004C7701" w:rsidRDefault="006F03D8" w:rsidP="006F03D8">
            <w:pPr>
              <w:widowControl/>
              <w:numPr>
                <w:ilvl w:val="0"/>
                <w:numId w:val="2"/>
              </w:numPr>
              <w:tabs>
                <w:tab w:val="right" w:leader="dot" w:pos="7020"/>
                <w:tab w:val="right" w:leader="dot" w:pos="9000"/>
              </w:tabs>
              <w:spacing w:before="60" w:after="60"/>
              <w:rPr>
                <w:rFonts w:ascii="Avenir Book" w:hAnsi="Avenir Book"/>
              </w:rPr>
            </w:pPr>
            <w:proofErr w:type="spellStart"/>
            <w:r w:rsidRPr="004C7701">
              <w:rPr>
                <w:rFonts w:ascii="Avenir Book" w:hAnsi="Avenir Book"/>
                <w:sz w:val="20"/>
                <w:szCs w:val="20"/>
              </w:rPr>
              <w:t>Beekstraat</w:t>
            </w:r>
            <w:proofErr w:type="spellEnd"/>
            <w:r w:rsidRPr="004C7701">
              <w:rPr>
                <w:rFonts w:ascii="Avenir Book" w:hAnsi="Avenir Book"/>
                <w:sz w:val="20"/>
                <w:szCs w:val="20"/>
              </w:rPr>
              <w:t>/</w:t>
            </w:r>
            <w:r w:rsidR="00B101E3" w:rsidRPr="004C7701">
              <w:rPr>
                <w:rFonts w:ascii="Avenir Book" w:hAnsi="Avenir Book"/>
                <w:sz w:val="20"/>
                <w:szCs w:val="20"/>
              </w:rPr>
              <w:t>KSB/</w:t>
            </w:r>
            <w:proofErr w:type="spellStart"/>
            <w:r w:rsidRPr="004C7701">
              <w:rPr>
                <w:rFonts w:ascii="Avenir Book" w:hAnsi="Avenir Book"/>
                <w:sz w:val="20"/>
                <w:szCs w:val="20"/>
              </w:rPr>
              <w:t>Otterstraat</w:t>
            </w:r>
            <w:proofErr w:type="spellEnd"/>
          </w:p>
          <w:p w14:paraId="179C7972" w14:textId="10B8E0BD" w:rsidR="006F03D8" w:rsidRPr="004C7701" w:rsidRDefault="006F03D8" w:rsidP="006F03D8">
            <w:pPr>
              <w:widowControl/>
              <w:numPr>
                <w:ilvl w:val="0"/>
                <w:numId w:val="2"/>
              </w:numPr>
              <w:tabs>
                <w:tab w:val="right" w:leader="dot" w:pos="7020"/>
                <w:tab w:val="right" w:leader="dot" w:pos="9000"/>
              </w:tabs>
              <w:spacing w:before="60" w:after="60"/>
              <w:rPr>
                <w:rFonts w:ascii="Avenir Book" w:hAnsi="Avenir Book"/>
                <w:sz w:val="20"/>
                <w:szCs w:val="20"/>
              </w:rPr>
            </w:pPr>
            <w:proofErr w:type="spellStart"/>
            <w:r w:rsidRPr="004C7701">
              <w:rPr>
                <w:rFonts w:ascii="Avenir Book" w:hAnsi="Avenir Book"/>
                <w:sz w:val="20"/>
                <w:szCs w:val="20"/>
              </w:rPr>
              <w:t>Herentalsstraat</w:t>
            </w:r>
            <w:proofErr w:type="spellEnd"/>
          </w:p>
          <w:p w14:paraId="713B1853" w14:textId="77777777"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rPr>
            </w:pPr>
            <w:proofErr w:type="spellStart"/>
            <w:r w:rsidRPr="004C7701">
              <w:rPr>
                <w:rFonts w:ascii="Avenir Book" w:hAnsi="Avenir Book"/>
                <w:sz w:val="20"/>
                <w:szCs w:val="20"/>
              </w:rPr>
              <w:t>fietsenkoer</w:t>
            </w:r>
            <w:proofErr w:type="spellEnd"/>
          </w:p>
          <w:p w14:paraId="03211F5E" w14:textId="77777777"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rPr>
            </w:pPr>
            <w:r w:rsidRPr="004C7701">
              <w:rPr>
                <w:rFonts w:ascii="Avenir Book" w:hAnsi="Avenir Book"/>
                <w:sz w:val="20"/>
                <w:szCs w:val="20"/>
              </w:rPr>
              <w:t xml:space="preserve">Gabbers </w:t>
            </w:r>
            <w:proofErr w:type="spellStart"/>
            <w:r w:rsidRPr="004C7701">
              <w:rPr>
                <w:rFonts w:ascii="Avenir Book" w:hAnsi="Avenir Book"/>
                <w:sz w:val="20"/>
                <w:szCs w:val="20"/>
              </w:rPr>
              <w:t>opvang</w:t>
            </w:r>
            <w:proofErr w:type="spellEnd"/>
          </w:p>
          <w:p w14:paraId="28BD0C54" w14:textId="0EFB7E88"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lang w:val="nl-BE"/>
              </w:rPr>
            </w:pPr>
            <w:r w:rsidRPr="004C7701">
              <w:rPr>
                <w:rFonts w:ascii="Avenir Book" w:hAnsi="Avenir Book"/>
                <w:sz w:val="20"/>
                <w:szCs w:val="20"/>
                <w:lang w:val="nl-BE"/>
              </w:rPr>
              <w:t>Wordt opgehaald</w:t>
            </w:r>
            <w:r w:rsidR="00F60E24" w:rsidRPr="004C7701">
              <w:rPr>
                <w:rFonts w:ascii="Avenir Book" w:hAnsi="Avenir Book"/>
                <w:sz w:val="20"/>
                <w:szCs w:val="20"/>
                <w:lang w:val="nl-BE"/>
              </w:rPr>
              <w:t xml:space="preserve"> aan de grote poort in de Pieter De Nefstraat</w:t>
            </w:r>
          </w:p>
        </w:tc>
        <w:tc>
          <w:tcPr>
            <w:tcW w:w="3572" w:type="dxa"/>
            <w:tcBorders>
              <w:top w:val="single" w:sz="4" w:space="0" w:color="auto"/>
              <w:left w:val="single" w:sz="4" w:space="0" w:color="auto"/>
              <w:bottom w:val="single" w:sz="4" w:space="0" w:color="auto"/>
              <w:right w:val="single" w:sz="4" w:space="0" w:color="auto"/>
            </w:tcBorders>
            <w:hideMark/>
          </w:tcPr>
          <w:p w14:paraId="68EBC648" w14:textId="3C9C6E36" w:rsidR="006F03D8" w:rsidRPr="004C7701" w:rsidRDefault="006F03D8" w:rsidP="006F03D8">
            <w:pPr>
              <w:widowControl/>
              <w:numPr>
                <w:ilvl w:val="0"/>
                <w:numId w:val="2"/>
              </w:numPr>
              <w:tabs>
                <w:tab w:val="right" w:leader="dot" w:pos="7020"/>
                <w:tab w:val="right" w:leader="dot" w:pos="9000"/>
              </w:tabs>
              <w:spacing w:before="60" w:after="60"/>
              <w:rPr>
                <w:rFonts w:ascii="Avenir Book" w:hAnsi="Avenir Book"/>
              </w:rPr>
            </w:pPr>
            <w:proofErr w:type="spellStart"/>
            <w:r w:rsidRPr="004C7701">
              <w:rPr>
                <w:rFonts w:ascii="Avenir Book" w:hAnsi="Avenir Book"/>
                <w:sz w:val="20"/>
                <w:szCs w:val="20"/>
              </w:rPr>
              <w:t>Beekstraat</w:t>
            </w:r>
            <w:proofErr w:type="spellEnd"/>
            <w:r w:rsidRPr="004C7701">
              <w:rPr>
                <w:rFonts w:ascii="Avenir Book" w:hAnsi="Avenir Book"/>
                <w:sz w:val="20"/>
                <w:szCs w:val="20"/>
              </w:rPr>
              <w:t>/</w:t>
            </w:r>
            <w:r w:rsidR="00B101E3" w:rsidRPr="004C7701">
              <w:rPr>
                <w:rFonts w:ascii="Avenir Book" w:hAnsi="Avenir Book"/>
                <w:sz w:val="20"/>
                <w:szCs w:val="20"/>
              </w:rPr>
              <w:t xml:space="preserve">KSB/ </w:t>
            </w:r>
            <w:proofErr w:type="spellStart"/>
            <w:r w:rsidRPr="004C7701">
              <w:rPr>
                <w:rFonts w:ascii="Avenir Book" w:hAnsi="Avenir Book"/>
                <w:sz w:val="20"/>
                <w:szCs w:val="20"/>
              </w:rPr>
              <w:t>Otterstraat</w:t>
            </w:r>
            <w:proofErr w:type="spellEnd"/>
          </w:p>
          <w:p w14:paraId="38229704" w14:textId="6AAFB6B9" w:rsidR="006F03D8" w:rsidRPr="004C7701" w:rsidRDefault="006F03D8" w:rsidP="006F03D8">
            <w:pPr>
              <w:widowControl/>
              <w:numPr>
                <w:ilvl w:val="0"/>
                <w:numId w:val="2"/>
              </w:numPr>
              <w:tabs>
                <w:tab w:val="right" w:leader="dot" w:pos="7020"/>
                <w:tab w:val="right" w:leader="dot" w:pos="9000"/>
              </w:tabs>
              <w:spacing w:before="60" w:after="60"/>
              <w:rPr>
                <w:rFonts w:ascii="Avenir Book" w:hAnsi="Avenir Book"/>
                <w:sz w:val="20"/>
                <w:szCs w:val="20"/>
              </w:rPr>
            </w:pPr>
            <w:proofErr w:type="spellStart"/>
            <w:r w:rsidRPr="004C7701">
              <w:rPr>
                <w:rFonts w:ascii="Avenir Book" w:hAnsi="Avenir Book"/>
                <w:sz w:val="20"/>
                <w:szCs w:val="20"/>
              </w:rPr>
              <w:t>Herentalsstraat</w:t>
            </w:r>
            <w:proofErr w:type="spellEnd"/>
          </w:p>
          <w:p w14:paraId="31DCB236" w14:textId="77777777"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rPr>
            </w:pPr>
            <w:proofErr w:type="spellStart"/>
            <w:r w:rsidRPr="004C7701">
              <w:rPr>
                <w:rFonts w:ascii="Avenir Book" w:hAnsi="Avenir Book"/>
                <w:sz w:val="20"/>
                <w:szCs w:val="20"/>
              </w:rPr>
              <w:t>fietsenkoer</w:t>
            </w:r>
            <w:proofErr w:type="spellEnd"/>
          </w:p>
          <w:p w14:paraId="7AAD9C47" w14:textId="77777777"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rPr>
            </w:pPr>
            <w:r w:rsidRPr="004C7701">
              <w:rPr>
                <w:rFonts w:ascii="Avenir Book" w:hAnsi="Avenir Book"/>
                <w:sz w:val="20"/>
                <w:szCs w:val="20"/>
              </w:rPr>
              <w:t xml:space="preserve">Gabbers </w:t>
            </w:r>
            <w:proofErr w:type="spellStart"/>
            <w:r w:rsidRPr="004C7701">
              <w:rPr>
                <w:rFonts w:ascii="Avenir Book" w:hAnsi="Avenir Book"/>
                <w:sz w:val="20"/>
                <w:szCs w:val="20"/>
              </w:rPr>
              <w:t>opvang</w:t>
            </w:r>
            <w:proofErr w:type="spellEnd"/>
          </w:p>
          <w:p w14:paraId="715147C0" w14:textId="77777777"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rPr>
            </w:pPr>
            <w:r w:rsidRPr="004C7701">
              <w:rPr>
                <w:rFonts w:ascii="Avenir Book" w:hAnsi="Avenir Book"/>
                <w:sz w:val="20"/>
                <w:szCs w:val="20"/>
              </w:rPr>
              <w:t xml:space="preserve">nabewaking </w:t>
            </w:r>
            <w:r w:rsidRPr="004C7701">
              <w:rPr>
                <w:rFonts w:ascii="Avenir Book" w:hAnsi="Avenir Book"/>
                <w:sz w:val="20"/>
                <w:szCs w:val="20"/>
              </w:rPr>
              <w:br/>
              <w:t>(tot 16 uur)</w:t>
            </w:r>
          </w:p>
          <w:p w14:paraId="563A899C" w14:textId="77777777"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rPr>
            </w:pPr>
            <w:proofErr w:type="spellStart"/>
            <w:r w:rsidRPr="004C7701">
              <w:rPr>
                <w:rFonts w:ascii="Avenir Book" w:hAnsi="Avenir Book"/>
                <w:sz w:val="20"/>
                <w:szCs w:val="20"/>
              </w:rPr>
              <w:t>avondstudie</w:t>
            </w:r>
            <w:proofErr w:type="spellEnd"/>
            <w:r w:rsidRPr="004C7701">
              <w:rPr>
                <w:rFonts w:ascii="Avenir Book" w:hAnsi="Avenir Book"/>
                <w:sz w:val="20"/>
                <w:szCs w:val="20"/>
              </w:rPr>
              <w:br/>
              <w:t xml:space="preserve">(tot 17 </w:t>
            </w:r>
            <w:proofErr w:type="spellStart"/>
            <w:r w:rsidRPr="004C7701">
              <w:rPr>
                <w:rFonts w:ascii="Avenir Book" w:hAnsi="Avenir Book"/>
                <w:sz w:val="20"/>
                <w:szCs w:val="20"/>
              </w:rPr>
              <w:t>uur</w:t>
            </w:r>
            <w:proofErr w:type="spellEnd"/>
            <w:r w:rsidRPr="004C7701">
              <w:rPr>
                <w:rFonts w:ascii="Avenir Book" w:hAnsi="Avenir Book"/>
                <w:sz w:val="20"/>
                <w:szCs w:val="20"/>
              </w:rPr>
              <w:t>)</w:t>
            </w:r>
          </w:p>
          <w:p w14:paraId="1EBDFF10" w14:textId="40C3769B"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sz w:val="20"/>
                <w:szCs w:val="20"/>
                <w:lang w:val="nl-BE"/>
              </w:rPr>
            </w:pPr>
            <w:r w:rsidRPr="004C7701">
              <w:rPr>
                <w:rFonts w:ascii="Avenir Book" w:hAnsi="Avenir Book"/>
                <w:sz w:val="20"/>
                <w:szCs w:val="20"/>
                <w:lang w:val="nl-BE"/>
              </w:rPr>
              <w:t xml:space="preserve">nabewaking (na 16 uur) in de </w:t>
            </w:r>
            <w:r w:rsidR="006F03D8" w:rsidRPr="004C7701">
              <w:rPr>
                <w:rFonts w:ascii="Avenir Book" w:hAnsi="Avenir Book"/>
                <w:sz w:val="20"/>
                <w:szCs w:val="20"/>
                <w:lang w:val="nl-BE"/>
              </w:rPr>
              <w:t>KSB</w:t>
            </w:r>
            <w:r w:rsidRPr="004C7701">
              <w:rPr>
                <w:rFonts w:ascii="Avenir Book" w:hAnsi="Avenir Book"/>
                <w:sz w:val="20"/>
                <w:szCs w:val="20"/>
                <w:lang w:val="nl-BE"/>
              </w:rPr>
              <w:t xml:space="preserve"> (1</w:t>
            </w:r>
            <w:r w:rsidRPr="004C7701">
              <w:rPr>
                <w:rFonts w:ascii="Avenir Book" w:hAnsi="Avenir Book"/>
                <w:sz w:val="20"/>
                <w:szCs w:val="20"/>
                <w:vertAlign w:val="superscript"/>
                <w:lang w:val="nl-BE"/>
              </w:rPr>
              <w:t>ste</w:t>
            </w:r>
            <w:r w:rsidRPr="004C7701">
              <w:rPr>
                <w:rFonts w:ascii="Avenir Book" w:hAnsi="Avenir Book"/>
                <w:sz w:val="20"/>
                <w:szCs w:val="20"/>
                <w:lang w:val="nl-BE"/>
              </w:rPr>
              <w:t xml:space="preserve"> + 2</w:t>
            </w:r>
            <w:r w:rsidRPr="004C7701">
              <w:rPr>
                <w:rFonts w:ascii="Avenir Book" w:hAnsi="Avenir Book"/>
                <w:sz w:val="20"/>
                <w:szCs w:val="20"/>
                <w:vertAlign w:val="superscript"/>
                <w:lang w:val="nl-BE"/>
              </w:rPr>
              <w:t>de</w:t>
            </w:r>
            <w:r w:rsidRPr="004C7701">
              <w:rPr>
                <w:rFonts w:ascii="Avenir Book" w:hAnsi="Avenir Book"/>
                <w:sz w:val="20"/>
                <w:szCs w:val="20"/>
                <w:lang w:val="nl-BE"/>
              </w:rPr>
              <w:t xml:space="preserve"> lj)</w:t>
            </w:r>
          </w:p>
          <w:p w14:paraId="79EED709" w14:textId="5050A5A7" w:rsidR="00C825F7" w:rsidRPr="004C7701" w:rsidRDefault="00C825F7" w:rsidP="00C825F7">
            <w:pPr>
              <w:widowControl/>
              <w:numPr>
                <w:ilvl w:val="0"/>
                <w:numId w:val="2"/>
              </w:numPr>
              <w:tabs>
                <w:tab w:val="right" w:leader="dot" w:pos="7020"/>
                <w:tab w:val="right" w:leader="dot" w:pos="9000"/>
              </w:tabs>
              <w:spacing w:before="60" w:after="60"/>
              <w:rPr>
                <w:rFonts w:ascii="Avenir Book" w:hAnsi="Avenir Book"/>
                <w:lang w:val="nl-BE"/>
              </w:rPr>
            </w:pPr>
            <w:r w:rsidRPr="004C7701">
              <w:rPr>
                <w:rFonts w:ascii="Avenir Book" w:hAnsi="Avenir Book"/>
                <w:sz w:val="20"/>
                <w:szCs w:val="20"/>
                <w:lang w:val="nl-BE"/>
              </w:rPr>
              <w:t>Wordt opgehaald</w:t>
            </w:r>
            <w:r w:rsidR="00F60E24" w:rsidRPr="004C7701">
              <w:rPr>
                <w:rFonts w:ascii="Avenir Book" w:hAnsi="Avenir Book"/>
                <w:sz w:val="20"/>
                <w:szCs w:val="20"/>
                <w:lang w:val="nl-BE"/>
              </w:rPr>
              <w:t xml:space="preserve"> aan de grote poort in de Pieter De Nefstraat</w:t>
            </w:r>
          </w:p>
        </w:tc>
      </w:tr>
    </w:tbl>
    <w:p w14:paraId="08B0B005" w14:textId="3527B1E4" w:rsidR="00C825F7" w:rsidRPr="004C7701" w:rsidRDefault="00C825F7" w:rsidP="00C825F7">
      <w:pPr>
        <w:tabs>
          <w:tab w:val="right" w:leader="dot" w:pos="7020"/>
          <w:tab w:val="right" w:leader="dot" w:pos="9000"/>
        </w:tabs>
        <w:spacing w:before="120" w:after="60"/>
        <w:rPr>
          <w:rFonts w:ascii="Avenir Book" w:hAnsi="Avenir Book"/>
          <w:sz w:val="20"/>
          <w:szCs w:val="20"/>
          <w:lang w:val="nl-BE"/>
        </w:rPr>
      </w:pPr>
      <w:r w:rsidRPr="004C7701">
        <w:rPr>
          <w:rFonts w:ascii="Avenir Book" w:hAnsi="Avenir Book"/>
          <w:sz w:val="20"/>
          <w:szCs w:val="20"/>
          <w:lang w:val="nl-BE"/>
        </w:rPr>
        <w:t>Handtekening</w:t>
      </w:r>
      <w:r w:rsidR="008D02E2" w:rsidRPr="004C7701">
        <w:rPr>
          <w:rFonts w:ascii="Avenir Book" w:hAnsi="Avenir Book"/>
          <w:sz w:val="20"/>
          <w:szCs w:val="20"/>
          <w:lang w:val="nl-BE"/>
        </w:rPr>
        <w:t>:</w:t>
      </w:r>
    </w:p>
    <w:p w14:paraId="04D08DBD" w14:textId="77777777" w:rsidR="00406C1C" w:rsidRPr="004C7701" w:rsidRDefault="00406C1C" w:rsidP="00406C1C">
      <w:pPr>
        <w:tabs>
          <w:tab w:val="right" w:leader="dot" w:pos="7020"/>
          <w:tab w:val="right" w:leader="dot" w:pos="9000"/>
        </w:tabs>
        <w:spacing w:before="120" w:after="60"/>
        <w:jc w:val="right"/>
        <w:rPr>
          <w:rFonts w:ascii="Avenir Book" w:hAnsi="Avenir Book"/>
          <w:sz w:val="20"/>
          <w:szCs w:val="20"/>
          <w:lang w:val="nl-BE"/>
        </w:rPr>
      </w:pPr>
      <w:r w:rsidRPr="004C7701">
        <w:rPr>
          <w:rFonts w:ascii="Avenir Book" w:hAnsi="Avenir Book"/>
          <w:sz w:val="20"/>
          <w:szCs w:val="20"/>
          <w:lang w:val="nl-BE"/>
        </w:rPr>
        <w:t>Zie achterkant</w:t>
      </w:r>
    </w:p>
    <w:p w14:paraId="4FDA3B64" w14:textId="77777777" w:rsidR="00406C1C" w:rsidRPr="004C7701" w:rsidRDefault="00406C1C" w:rsidP="00406C1C">
      <w:pPr>
        <w:rPr>
          <w:rFonts w:ascii="Avenir Book" w:hAnsi="Avenir Book"/>
          <w:sz w:val="20"/>
          <w:szCs w:val="20"/>
          <w:lang w:val="nl-BE"/>
        </w:rPr>
      </w:pPr>
    </w:p>
    <w:p w14:paraId="022539DB" w14:textId="77777777" w:rsidR="00406C1C" w:rsidRPr="004C7701" w:rsidRDefault="00406C1C" w:rsidP="00406C1C">
      <w:pPr>
        <w:rPr>
          <w:rFonts w:ascii="Avenir Book" w:hAnsi="Avenir Book"/>
          <w:sz w:val="20"/>
          <w:szCs w:val="20"/>
          <w:lang w:val="nl-BE"/>
        </w:rPr>
      </w:pPr>
    </w:p>
    <w:p w14:paraId="3D098362" w14:textId="539E8F82" w:rsidR="00406C1C" w:rsidRPr="004C7701" w:rsidRDefault="00406C1C" w:rsidP="00406C1C">
      <w:pPr>
        <w:jc w:val="right"/>
        <w:rPr>
          <w:rFonts w:ascii="Avenir Book" w:hAnsi="Avenir Book"/>
          <w:sz w:val="20"/>
          <w:szCs w:val="20"/>
          <w:lang w:val="nl-BE"/>
        </w:rPr>
      </w:pPr>
      <w:r w:rsidRPr="004C7701">
        <w:rPr>
          <w:rFonts w:ascii="Avenir Book" w:hAnsi="Avenir Book"/>
          <w:sz w:val="20"/>
          <w:szCs w:val="20"/>
          <w:lang w:val="nl-BE"/>
        </w:rPr>
        <w:t xml:space="preserve">Turnhout, </w:t>
      </w:r>
      <w:r w:rsidR="004C7701">
        <w:rPr>
          <w:rFonts w:ascii="Avenir Book" w:hAnsi="Avenir Book"/>
          <w:sz w:val="20"/>
          <w:szCs w:val="20"/>
          <w:lang w:val="nl-BE"/>
        </w:rPr>
        <w:t>1</w:t>
      </w:r>
      <w:r w:rsidRPr="004C7701">
        <w:rPr>
          <w:rFonts w:ascii="Avenir Book" w:hAnsi="Avenir Book"/>
          <w:sz w:val="20"/>
          <w:szCs w:val="20"/>
          <w:lang w:val="nl-BE"/>
        </w:rPr>
        <w:t xml:space="preserve"> </w:t>
      </w:r>
      <w:r w:rsidR="00D42CE2" w:rsidRPr="004C7701">
        <w:rPr>
          <w:rFonts w:ascii="Avenir Book" w:hAnsi="Avenir Book"/>
          <w:sz w:val="20"/>
          <w:szCs w:val="20"/>
          <w:lang w:val="nl-BE"/>
        </w:rPr>
        <w:t>september ‘</w:t>
      </w:r>
      <w:r w:rsidR="006F03D8" w:rsidRPr="004C7701">
        <w:rPr>
          <w:rFonts w:ascii="Avenir Book" w:hAnsi="Avenir Book"/>
          <w:sz w:val="20"/>
          <w:szCs w:val="20"/>
          <w:lang w:val="nl-BE"/>
        </w:rPr>
        <w:t>2</w:t>
      </w:r>
      <w:r w:rsidR="002D553F">
        <w:rPr>
          <w:rFonts w:ascii="Avenir Book" w:hAnsi="Avenir Book"/>
          <w:sz w:val="20"/>
          <w:szCs w:val="20"/>
          <w:lang w:val="nl-BE"/>
        </w:rPr>
        <w:t>3</w:t>
      </w:r>
    </w:p>
    <w:p w14:paraId="31021760" w14:textId="77777777" w:rsidR="00406C1C" w:rsidRPr="004C7701" w:rsidRDefault="00406C1C" w:rsidP="00406C1C">
      <w:pPr>
        <w:rPr>
          <w:rFonts w:ascii="Avenir Book" w:hAnsi="Avenir Book"/>
          <w:sz w:val="20"/>
          <w:szCs w:val="20"/>
          <w:lang w:val="nl-BE"/>
        </w:rPr>
      </w:pPr>
    </w:p>
    <w:p w14:paraId="3847905F" w14:textId="77777777" w:rsidR="00406C1C" w:rsidRPr="004C7701" w:rsidRDefault="00406C1C" w:rsidP="00406C1C">
      <w:pPr>
        <w:rPr>
          <w:rFonts w:ascii="Avenir Book" w:hAnsi="Avenir Book"/>
          <w:b/>
          <w:sz w:val="20"/>
          <w:szCs w:val="20"/>
          <w:lang w:val="nl-BE"/>
        </w:rPr>
      </w:pPr>
      <w:r w:rsidRPr="004C7701">
        <w:rPr>
          <w:rFonts w:ascii="Avenir Book" w:hAnsi="Avenir Book"/>
          <w:b/>
          <w:sz w:val="20"/>
          <w:szCs w:val="20"/>
          <w:lang w:val="nl-BE"/>
        </w:rPr>
        <w:t>Regeling poorten</w:t>
      </w:r>
    </w:p>
    <w:p w14:paraId="2C7A65D4" w14:textId="77777777" w:rsidR="00406C1C" w:rsidRPr="004C7701" w:rsidRDefault="00406C1C" w:rsidP="00406C1C">
      <w:pPr>
        <w:rPr>
          <w:rFonts w:ascii="Avenir Book" w:hAnsi="Avenir Book"/>
          <w:sz w:val="20"/>
          <w:szCs w:val="20"/>
          <w:lang w:val="nl-BE"/>
        </w:rPr>
      </w:pPr>
    </w:p>
    <w:p w14:paraId="6EA13D45" w14:textId="77777777" w:rsidR="00406C1C" w:rsidRPr="004C7701" w:rsidRDefault="00406C1C" w:rsidP="00406C1C">
      <w:pPr>
        <w:jc w:val="both"/>
        <w:rPr>
          <w:rFonts w:ascii="Avenir Book" w:hAnsi="Avenir Book"/>
          <w:sz w:val="20"/>
          <w:szCs w:val="20"/>
          <w:lang w:val="nl-BE"/>
        </w:rPr>
      </w:pPr>
    </w:p>
    <w:p w14:paraId="3AB8764E" w14:textId="77777777" w:rsidR="00406C1C" w:rsidRPr="004C7701" w:rsidRDefault="00406C1C" w:rsidP="00406C1C">
      <w:pPr>
        <w:jc w:val="both"/>
        <w:rPr>
          <w:rFonts w:ascii="Avenir Book" w:hAnsi="Avenir Book"/>
          <w:sz w:val="20"/>
          <w:szCs w:val="20"/>
          <w:lang w:val="nl-BE"/>
        </w:rPr>
      </w:pPr>
      <w:r w:rsidRPr="004C7701">
        <w:rPr>
          <w:rFonts w:ascii="Avenir Book" w:hAnsi="Avenir Book"/>
          <w:sz w:val="20"/>
          <w:szCs w:val="20"/>
          <w:lang w:val="nl-BE"/>
        </w:rPr>
        <w:t>Beste ouder(s),</w:t>
      </w:r>
    </w:p>
    <w:p w14:paraId="519F5A16" w14:textId="77777777" w:rsidR="00406C1C" w:rsidRPr="004C7701" w:rsidRDefault="00406C1C" w:rsidP="00406C1C">
      <w:pPr>
        <w:jc w:val="both"/>
        <w:rPr>
          <w:rFonts w:ascii="Avenir Book" w:hAnsi="Avenir Book"/>
          <w:sz w:val="20"/>
          <w:szCs w:val="20"/>
          <w:lang w:val="nl-BE"/>
        </w:rPr>
      </w:pPr>
    </w:p>
    <w:p w14:paraId="694FF055" w14:textId="77777777" w:rsidR="00406C1C" w:rsidRPr="004C7701" w:rsidRDefault="00406C1C" w:rsidP="00406C1C">
      <w:pPr>
        <w:jc w:val="both"/>
        <w:rPr>
          <w:rFonts w:ascii="Avenir Book" w:hAnsi="Avenir Book"/>
          <w:sz w:val="20"/>
          <w:szCs w:val="20"/>
          <w:lang w:val="nl-BE"/>
        </w:rPr>
      </w:pPr>
      <w:r w:rsidRPr="004C7701">
        <w:rPr>
          <w:rFonts w:ascii="Avenir Book" w:hAnsi="Avenir Book"/>
          <w:sz w:val="20"/>
          <w:szCs w:val="20"/>
          <w:lang w:val="nl-BE"/>
        </w:rPr>
        <w:t>Om 8 uur gaan de poorten open.  De kinderen komen binnen, de ouders blijven buiten.</w:t>
      </w:r>
    </w:p>
    <w:p w14:paraId="3AC3CDC3" w14:textId="77777777" w:rsidR="00406C1C" w:rsidRPr="004C7701" w:rsidRDefault="00406C1C" w:rsidP="00406C1C">
      <w:pPr>
        <w:jc w:val="both"/>
        <w:rPr>
          <w:rFonts w:ascii="Avenir Book" w:hAnsi="Avenir Book"/>
          <w:sz w:val="20"/>
          <w:szCs w:val="20"/>
          <w:lang w:val="nl-BE"/>
        </w:rPr>
      </w:pPr>
    </w:p>
    <w:p w14:paraId="04B9865D" w14:textId="77777777" w:rsidR="00406C1C" w:rsidRPr="004C7701" w:rsidRDefault="00406C1C" w:rsidP="00406C1C">
      <w:pPr>
        <w:jc w:val="both"/>
        <w:rPr>
          <w:rFonts w:ascii="Avenir Book" w:hAnsi="Avenir Book"/>
          <w:sz w:val="20"/>
          <w:szCs w:val="20"/>
          <w:lang w:val="nl-BE"/>
        </w:rPr>
      </w:pPr>
      <w:r w:rsidRPr="004C7701">
        <w:rPr>
          <w:rFonts w:ascii="Avenir Book" w:hAnsi="Avenir Book"/>
          <w:sz w:val="20"/>
          <w:szCs w:val="20"/>
          <w:lang w:val="nl-BE"/>
        </w:rPr>
        <w:t>Bij aanvang van de lessen om 8.30 uur gaan de poorten dicht. Dit wil zeggen dat men tijdens de lessen niet meer van buiten naar binnen kan. Wij kunnen altijd van binnen naar buiten, wat ook moet voor de brandveiligheid. Indien u tijdens de lesuren in onze school moet zijn, kunt u zich steeds aanmelden via de fietsenkoer aan de Sint-Jozefstraat.  Daar bevinden zich een parlofoon en een camera. Men zal u graag ontvangen.</w:t>
      </w:r>
    </w:p>
    <w:p w14:paraId="5C644D10" w14:textId="77777777" w:rsidR="00406C1C" w:rsidRPr="004C7701" w:rsidRDefault="00406C1C" w:rsidP="00406C1C">
      <w:pPr>
        <w:jc w:val="both"/>
        <w:rPr>
          <w:rFonts w:ascii="Avenir Book" w:hAnsi="Avenir Book"/>
          <w:sz w:val="20"/>
          <w:szCs w:val="20"/>
          <w:lang w:val="nl-BE"/>
        </w:rPr>
      </w:pPr>
    </w:p>
    <w:p w14:paraId="0EED5042" w14:textId="77777777" w:rsidR="00406C1C" w:rsidRPr="004C7701" w:rsidRDefault="00406C1C" w:rsidP="00406C1C">
      <w:pPr>
        <w:jc w:val="both"/>
        <w:rPr>
          <w:rFonts w:ascii="Avenir Book" w:hAnsi="Avenir Book"/>
          <w:sz w:val="20"/>
          <w:szCs w:val="20"/>
          <w:lang w:val="nl-BE"/>
        </w:rPr>
      </w:pPr>
      <w:r w:rsidRPr="004C7701">
        <w:rPr>
          <w:rFonts w:ascii="Avenir Book" w:hAnsi="Avenir Book"/>
          <w:sz w:val="20"/>
          <w:szCs w:val="20"/>
          <w:lang w:val="nl-BE"/>
        </w:rPr>
        <w:t>Ook zij die te laat komen, melden zich via de fietsenkoer.  Tijdens de middag tussen 11.45 uur en 13.05 uur kunnen de kinderen wel naar huis gaan en terug binnenkomen vanaf 12.50 uur. Er is dan steeds toezicht op de speelplaats.</w:t>
      </w:r>
    </w:p>
    <w:p w14:paraId="412CA79A" w14:textId="77777777" w:rsidR="00406C1C" w:rsidRPr="004C7701" w:rsidRDefault="00406C1C" w:rsidP="00406C1C">
      <w:pPr>
        <w:jc w:val="both"/>
        <w:rPr>
          <w:rFonts w:ascii="Avenir Book" w:hAnsi="Avenir Book"/>
          <w:sz w:val="20"/>
          <w:szCs w:val="20"/>
          <w:lang w:val="nl-BE"/>
        </w:rPr>
      </w:pPr>
    </w:p>
    <w:p w14:paraId="69269E8D" w14:textId="77777777" w:rsidR="00406C1C" w:rsidRPr="004C7701" w:rsidRDefault="00406C1C" w:rsidP="00406C1C">
      <w:pPr>
        <w:jc w:val="both"/>
        <w:rPr>
          <w:rFonts w:ascii="Avenir Book" w:hAnsi="Avenir Book"/>
          <w:sz w:val="20"/>
          <w:szCs w:val="20"/>
          <w:lang w:val="nl-BE"/>
        </w:rPr>
      </w:pPr>
      <w:r w:rsidRPr="004C7701">
        <w:rPr>
          <w:rFonts w:ascii="Avenir Book" w:hAnsi="Avenir Book"/>
          <w:sz w:val="20"/>
          <w:szCs w:val="20"/>
          <w:lang w:val="nl-BE"/>
        </w:rPr>
        <w:t>’s Avonds bij het einde van de lessen zijn de poorten open van 15.30 uur tot 16.00 uur.  Ouders blijven buiten bij de poorten wachten.  Om 16 uur gaan alle poorten weer dicht.  Om 16.45 uur kan u de kinderen van de studie ophalen tot 17 uur via de fietsenkoer.</w:t>
      </w:r>
    </w:p>
    <w:p w14:paraId="099D7EBD" w14:textId="77777777" w:rsidR="00406C1C" w:rsidRPr="004C7701" w:rsidRDefault="00406C1C" w:rsidP="00406C1C">
      <w:pPr>
        <w:jc w:val="both"/>
        <w:rPr>
          <w:rFonts w:ascii="Avenir Book" w:hAnsi="Avenir Book"/>
          <w:sz w:val="20"/>
          <w:szCs w:val="20"/>
          <w:lang w:val="nl-BE"/>
        </w:rPr>
      </w:pPr>
    </w:p>
    <w:p w14:paraId="7A13C145" w14:textId="77777777" w:rsidR="00406C1C" w:rsidRPr="004C7701" w:rsidRDefault="00406C1C" w:rsidP="00406C1C">
      <w:pPr>
        <w:jc w:val="both"/>
        <w:rPr>
          <w:rFonts w:ascii="Avenir Book" w:hAnsi="Avenir Book"/>
          <w:sz w:val="20"/>
          <w:szCs w:val="20"/>
          <w:lang w:val="nl-BE"/>
        </w:rPr>
      </w:pPr>
    </w:p>
    <w:p w14:paraId="62EA5F23" w14:textId="77777777" w:rsidR="00406C1C" w:rsidRPr="004C7701" w:rsidRDefault="00406C1C" w:rsidP="00406C1C">
      <w:pPr>
        <w:jc w:val="both"/>
        <w:rPr>
          <w:rFonts w:ascii="Avenir Book" w:hAnsi="Avenir Book"/>
          <w:sz w:val="20"/>
          <w:szCs w:val="20"/>
          <w:lang w:val="nl-BE"/>
        </w:rPr>
      </w:pPr>
    </w:p>
    <w:p w14:paraId="5450B148" w14:textId="77777777" w:rsidR="00406C1C" w:rsidRPr="004C7701" w:rsidRDefault="00406C1C" w:rsidP="00406C1C">
      <w:pPr>
        <w:jc w:val="both"/>
        <w:rPr>
          <w:rFonts w:ascii="Avenir Book" w:hAnsi="Avenir Book"/>
          <w:sz w:val="20"/>
          <w:szCs w:val="20"/>
          <w:lang w:val="nl-BE"/>
        </w:rPr>
      </w:pPr>
      <w:r w:rsidRPr="004C7701">
        <w:rPr>
          <w:rFonts w:ascii="Avenir Book" w:hAnsi="Avenir Book"/>
          <w:sz w:val="20"/>
          <w:szCs w:val="20"/>
          <w:lang w:val="nl-BE"/>
        </w:rPr>
        <w:t>Met vriendelijke groeten,</w:t>
      </w:r>
    </w:p>
    <w:p w14:paraId="36AE02C1" w14:textId="77777777" w:rsidR="00406C1C" w:rsidRPr="004C7701" w:rsidRDefault="00406C1C" w:rsidP="00406C1C">
      <w:pPr>
        <w:jc w:val="both"/>
        <w:rPr>
          <w:rFonts w:ascii="Avenir Book" w:hAnsi="Avenir Book"/>
          <w:sz w:val="20"/>
          <w:szCs w:val="20"/>
          <w:lang w:val="nl-BE"/>
        </w:rPr>
      </w:pPr>
    </w:p>
    <w:p w14:paraId="4CAC79A8" w14:textId="77777777" w:rsidR="00406C1C" w:rsidRPr="004C7701" w:rsidRDefault="00406C1C" w:rsidP="00406C1C">
      <w:pPr>
        <w:jc w:val="both"/>
        <w:rPr>
          <w:rFonts w:ascii="Avenir Book" w:hAnsi="Avenir Book"/>
          <w:sz w:val="20"/>
          <w:szCs w:val="20"/>
          <w:lang w:val="nl-BE"/>
        </w:rPr>
      </w:pPr>
    </w:p>
    <w:p w14:paraId="0FC4102E" w14:textId="77777777" w:rsidR="00406C1C" w:rsidRPr="004C7701" w:rsidRDefault="00406C1C" w:rsidP="00406C1C">
      <w:pPr>
        <w:jc w:val="both"/>
        <w:rPr>
          <w:rFonts w:ascii="Avenir Book" w:hAnsi="Avenir Book"/>
          <w:sz w:val="20"/>
          <w:szCs w:val="20"/>
          <w:lang w:val="nl-BE"/>
        </w:rPr>
      </w:pPr>
      <w:r w:rsidRPr="004C7701">
        <w:rPr>
          <w:rFonts w:ascii="Avenir Book" w:hAnsi="Avenir Book"/>
          <w:sz w:val="20"/>
          <w:szCs w:val="20"/>
          <w:lang w:val="nl-BE"/>
        </w:rPr>
        <w:t>Annemie Daemen</w:t>
      </w:r>
    </w:p>
    <w:p w14:paraId="6FAD68A2" w14:textId="77777777" w:rsidR="00406C1C" w:rsidRPr="004C7701" w:rsidRDefault="00406C1C" w:rsidP="00406C1C">
      <w:pPr>
        <w:jc w:val="both"/>
        <w:rPr>
          <w:rFonts w:ascii="Avenir Book" w:hAnsi="Avenir Book"/>
          <w:sz w:val="20"/>
          <w:szCs w:val="20"/>
          <w:lang w:val="nl-BE"/>
        </w:rPr>
      </w:pPr>
      <w:r w:rsidRPr="004C7701">
        <w:rPr>
          <w:rFonts w:ascii="Avenir Book" w:hAnsi="Avenir Book"/>
          <w:sz w:val="20"/>
          <w:szCs w:val="20"/>
          <w:lang w:val="nl-BE"/>
        </w:rPr>
        <w:t>directrice</w:t>
      </w:r>
    </w:p>
    <w:p w14:paraId="6A940A55" w14:textId="77777777" w:rsidR="00406C1C" w:rsidRPr="004C7701" w:rsidRDefault="00406C1C" w:rsidP="00406C1C">
      <w:pPr>
        <w:tabs>
          <w:tab w:val="left" w:pos="3969"/>
          <w:tab w:val="right" w:pos="9072"/>
        </w:tabs>
        <w:rPr>
          <w:rFonts w:ascii="Avenir Book" w:hAnsi="Avenir Book"/>
          <w:sz w:val="20"/>
          <w:szCs w:val="18"/>
          <w:lang w:val="nl-NL" w:eastAsia="nl-NL"/>
        </w:rPr>
      </w:pPr>
    </w:p>
    <w:p w14:paraId="4C5D45E8" w14:textId="77777777" w:rsidR="00406C1C" w:rsidRPr="004C7701" w:rsidRDefault="00406C1C" w:rsidP="00406C1C">
      <w:pPr>
        <w:tabs>
          <w:tab w:val="left" w:pos="3969"/>
          <w:tab w:val="right" w:pos="9072"/>
        </w:tabs>
        <w:rPr>
          <w:rFonts w:ascii="Avenir Book" w:hAnsi="Avenir Book"/>
          <w:sz w:val="20"/>
          <w:szCs w:val="18"/>
          <w:lang w:val="nl-NL" w:eastAsia="nl-NL"/>
        </w:rPr>
      </w:pPr>
    </w:p>
    <w:p w14:paraId="314FA5C1" w14:textId="77777777" w:rsidR="00406C1C" w:rsidRPr="004C7701" w:rsidRDefault="00406C1C" w:rsidP="00406C1C">
      <w:pPr>
        <w:tabs>
          <w:tab w:val="left" w:pos="3969"/>
          <w:tab w:val="right" w:pos="9072"/>
        </w:tabs>
        <w:rPr>
          <w:rFonts w:ascii="Avenir Book" w:hAnsi="Avenir Book"/>
          <w:sz w:val="20"/>
          <w:szCs w:val="18"/>
          <w:lang w:val="nl-NL" w:eastAsia="nl-NL"/>
        </w:rPr>
      </w:pPr>
    </w:p>
    <w:p w14:paraId="5796BA19" w14:textId="77777777" w:rsidR="00406C1C" w:rsidRPr="004C7701" w:rsidRDefault="00406C1C" w:rsidP="00406C1C">
      <w:pPr>
        <w:tabs>
          <w:tab w:val="left" w:pos="3969"/>
          <w:tab w:val="right" w:pos="9072"/>
        </w:tabs>
        <w:jc w:val="right"/>
        <w:rPr>
          <w:rFonts w:ascii="Avenir Book" w:hAnsi="Avenir Book"/>
          <w:sz w:val="20"/>
          <w:szCs w:val="18"/>
          <w:lang w:val="nl-NL" w:eastAsia="nl-NL"/>
        </w:rPr>
      </w:pPr>
      <w:r w:rsidRPr="004C7701">
        <w:rPr>
          <w:rFonts w:ascii="Avenir Book" w:hAnsi="Avenir Book"/>
          <w:sz w:val="20"/>
          <w:szCs w:val="18"/>
          <w:lang w:val="nl-NL" w:eastAsia="nl-NL"/>
        </w:rPr>
        <w:t>Zie achterkant</w:t>
      </w:r>
    </w:p>
    <w:p w14:paraId="4C6E3AE1" w14:textId="77777777" w:rsidR="00406C1C" w:rsidRPr="004C7701" w:rsidRDefault="00406C1C" w:rsidP="00406C1C">
      <w:pPr>
        <w:pStyle w:val="Plattetekst"/>
        <w:ind w:left="0"/>
        <w:rPr>
          <w:sz w:val="20"/>
          <w:szCs w:val="20"/>
          <w:lang w:val="nl-BE"/>
        </w:rPr>
      </w:pPr>
    </w:p>
    <w:p w14:paraId="3BD5B5DC" w14:textId="77777777" w:rsidR="00406C1C" w:rsidRPr="004C7701" w:rsidRDefault="00406C1C" w:rsidP="00406C1C">
      <w:pPr>
        <w:pStyle w:val="Plattetekst"/>
        <w:ind w:left="0"/>
        <w:rPr>
          <w:sz w:val="20"/>
          <w:szCs w:val="20"/>
          <w:lang w:val="nl-BE"/>
        </w:rPr>
      </w:pPr>
    </w:p>
    <w:p w14:paraId="10AE96E3" w14:textId="77777777" w:rsidR="00406C1C" w:rsidRPr="004C7701" w:rsidRDefault="00406C1C" w:rsidP="00406C1C">
      <w:pPr>
        <w:pStyle w:val="Plattetekst"/>
        <w:ind w:left="0"/>
        <w:rPr>
          <w:sz w:val="20"/>
          <w:szCs w:val="20"/>
          <w:lang w:val="nl-BE"/>
        </w:rPr>
      </w:pPr>
    </w:p>
    <w:p w14:paraId="14DF2D67" w14:textId="77777777" w:rsidR="00406C1C" w:rsidRPr="004C7701" w:rsidRDefault="00406C1C" w:rsidP="00406C1C">
      <w:pPr>
        <w:pStyle w:val="Plattetekst"/>
        <w:ind w:left="0"/>
        <w:rPr>
          <w:sz w:val="20"/>
          <w:szCs w:val="20"/>
          <w:lang w:val="nl-BE"/>
        </w:rPr>
      </w:pPr>
    </w:p>
    <w:p w14:paraId="50DD7EF7" w14:textId="77777777" w:rsidR="00406C1C" w:rsidRPr="004C7701" w:rsidRDefault="00406C1C" w:rsidP="00406C1C">
      <w:pPr>
        <w:pStyle w:val="Plattetekst"/>
        <w:ind w:left="0"/>
        <w:rPr>
          <w:sz w:val="20"/>
          <w:szCs w:val="20"/>
          <w:lang w:val="nl-BE"/>
        </w:rPr>
      </w:pPr>
    </w:p>
    <w:p w14:paraId="5C5CAC8F" w14:textId="77777777" w:rsidR="00406C1C" w:rsidRPr="004C7701" w:rsidRDefault="00406C1C" w:rsidP="00406C1C">
      <w:pPr>
        <w:pStyle w:val="Plattetekst"/>
        <w:ind w:left="0"/>
        <w:jc w:val="right"/>
        <w:rPr>
          <w:sz w:val="20"/>
          <w:szCs w:val="20"/>
          <w:lang w:val="nl-BE"/>
        </w:rPr>
        <w:sectPr w:rsidR="00406C1C" w:rsidRPr="004C7701" w:rsidSect="004C7701">
          <w:headerReference w:type="default" r:id="rId11"/>
          <w:headerReference w:type="first" r:id="rId12"/>
          <w:footerReference w:type="first" r:id="rId13"/>
          <w:type w:val="continuous"/>
          <w:pgSz w:w="11910" w:h="16840"/>
          <w:pgMar w:top="2268" w:right="1134" w:bottom="1985" w:left="851" w:header="852" w:footer="1134" w:gutter="0"/>
          <w:cols w:space="708"/>
          <w:titlePg/>
          <w:docGrid w:linePitch="299"/>
        </w:sectPr>
      </w:pPr>
    </w:p>
    <w:p w14:paraId="6A54DA31" w14:textId="77777777" w:rsidR="00406C1C" w:rsidRPr="004C7701" w:rsidRDefault="002D553F" w:rsidP="00406C1C">
      <w:pPr>
        <w:pStyle w:val="Plattetekst"/>
        <w:ind w:left="0"/>
        <w:rPr>
          <w:color w:val="FFFFFF" w:themeColor="background1"/>
          <w:sz w:val="20"/>
          <w:szCs w:val="20"/>
          <w:lang w:val="nl-BE"/>
        </w:rPr>
        <w:sectPr w:rsidR="00406C1C" w:rsidRPr="004C7701" w:rsidSect="007426B7">
          <w:type w:val="continuous"/>
          <w:pgSz w:w="11910" w:h="16840"/>
          <w:pgMar w:top="2669" w:right="1134" w:bottom="1134" w:left="6379" w:header="852" w:footer="1134" w:gutter="0"/>
          <w:cols w:space="708"/>
          <w:titlePg/>
          <w:docGrid w:linePitch="299"/>
        </w:sectPr>
      </w:pPr>
      <w:sdt>
        <w:sdtPr>
          <w:rPr>
            <w:color w:val="FFFFFF" w:themeColor="background1"/>
            <w:sz w:val="20"/>
            <w:szCs w:val="20"/>
          </w:rPr>
          <w:alias w:val="Adresblok"/>
          <w:tag w:val="Aan:"/>
          <w:id w:val="-1710792540"/>
          <w:placeholder>
            <w:docPart w:val="6063A158A74E48BF997A5E8A25AE4020"/>
          </w:placeholder>
          <w:showingPlcHdr/>
          <w:dataBinding w:prefixMappings="xmlns:ns0='http://schemas.microsoft.com/office/2006/coverPageProps' " w:xpath="/ns0:CoverPageProperties[1]/ns0:CompanyAddress[1]" w:storeItemID="{55AF091B-3C7A-41E3-B477-F2FDAA23CFDA}"/>
          <w:text w:multiLine="1"/>
        </w:sdtPr>
        <w:sdtEndPr/>
        <w:sdtContent>
          <w:r w:rsidR="00406C1C" w:rsidRPr="004C7701">
            <w:rPr>
              <w:rStyle w:val="Tekstvantijdelijkeaanduiding"/>
              <w:color w:val="FFFFFF" w:themeColor="background1"/>
              <w:sz w:val="20"/>
              <w:szCs w:val="20"/>
              <w:lang w:val="nl-BE"/>
            </w:rPr>
            <w:t>[Adres bestemmeling]</w:t>
          </w:r>
        </w:sdtContent>
      </w:sdt>
      <w:r w:rsidR="00406C1C" w:rsidRPr="004C7701">
        <w:rPr>
          <w:color w:val="FFFFFF" w:themeColor="background1"/>
          <w:sz w:val="20"/>
          <w:szCs w:val="20"/>
          <w:lang w:val="nl-BE"/>
        </w:rPr>
        <w:t xml:space="preserve"> </w:t>
      </w:r>
      <w:sdt>
        <w:sdtPr>
          <w:rPr>
            <w:color w:val="FFFFFF" w:themeColor="background1"/>
            <w:sz w:val="20"/>
            <w:szCs w:val="20"/>
          </w:rPr>
          <w:alias w:val="datum"/>
          <w:tag w:val="datum"/>
          <w:id w:val="-959649965"/>
          <w:placeholder>
            <w:docPart w:val="7F43E18F2F5448248FABDBFA9A6551F6"/>
          </w:placeholder>
          <w:showingPlcHdr/>
          <w:text/>
        </w:sdtPr>
        <w:sdtEndPr/>
        <w:sdtContent>
          <w:r w:rsidR="00406C1C" w:rsidRPr="00647B99">
            <w:rPr>
              <w:color w:val="FFFFFF" w:themeColor="background1"/>
              <w:sz w:val="21"/>
              <w:szCs w:val="21"/>
              <w:lang w:val="nl-BE"/>
            </w:rPr>
            <w:t>[</w:t>
          </w:r>
          <w:r w:rsidR="00406C1C" w:rsidRPr="00647B99">
            <w:rPr>
              <w:rStyle w:val="Tekstvantijdelijkeaanduiding"/>
              <w:color w:val="FFFFFF" w:themeColor="background1"/>
              <w:sz w:val="21"/>
              <w:szCs w:val="21"/>
              <w:lang w:val="nl-BE"/>
            </w:rPr>
            <w:t>datum]</w:t>
          </w:r>
        </w:sdtContent>
      </w:sdt>
    </w:p>
    <w:p w14:paraId="54436763" w14:textId="77777777" w:rsidR="00406C1C" w:rsidRPr="004C7701" w:rsidRDefault="00406C1C" w:rsidP="00406C1C">
      <w:pPr>
        <w:pStyle w:val="Plattetekst"/>
        <w:ind w:left="0"/>
        <w:rPr>
          <w:color w:val="FFFFFF" w:themeColor="background1"/>
          <w:sz w:val="20"/>
          <w:szCs w:val="20"/>
          <w:lang w:val="nl-BE"/>
        </w:rPr>
      </w:pPr>
    </w:p>
    <w:p w14:paraId="38E215C9" w14:textId="77777777" w:rsidR="00406C1C" w:rsidRPr="004C7701" w:rsidRDefault="00406C1C" w:rsidP="00406C1C">
      <w:pPr>
        <w:pStyle w:val="Plattetekst"/>
        <w:ind w:left="0"/>
        <w:jc w:val="both"/>
        <w:rPr>
          <w:rFonts w:cs="Avenir Book"/>
          <w:sz w:val="20"/>
          <w:szCs w:val="20"/>
          <w:lang w:val="nl-BE"/>
        </w:rPr>
      </w:pPr>
    </w:p>
    <w:p w14:paraId="546A8B2C" w14:textId="77777777" w:rsidR="00406C1C" w:rsidRPr="004C7701" w:rsidRDefault="00406C1C" w:rsidP="00C825F7">
      <w:pPr>
        <w:tabs>
          <w:tab w:val="right" w:leader="dot" w:pos="7020"/>
          <w:tab w:val="right" w:leader="dot" w:pos="9000"/>
        </w:tabs>
        <w:spacing w:before="120" w:after="60"/>
        <w:rPr>
          <w:rFonts w:ascii="Avenir Book" w:hAnsi="Avenir Book"/>
          <w:sz w:val="20"/>
          <w:szCs w:val="20"/>
          <w:lang w:val="nl-BE"/>
        </w:rPr>
      </w:pPr>
    </w:p>
    <w:p w14:paraId="1669F7F2" w14:textId="77777777" w:rsidR="00D8523D" w:rsidRPr="004C7701" w:rsidRDefault="00D8523D" w:rsidP="00D8523D">
      <w:pPr>
        <w:tabs>
          <w:tab w:val="left" w:pos="3969"/>
          <w:tab w:val="right" w:pos="9072"/>
        </w:tabs>
        <w:rPr>
          <w:rFonts w:ascii="Avenir Book" w:hAnsi="Avenir Book"/>
          <w:sz w:val="20"/>
          <w:szCs w:val="18"/>
          <w:lang w:val="nl-NL" w:eastAsia="nl-NL"/>
        </w:rPr>
      </w:pPr>
    </w:p>
    <w:p w14:paraId="7A59B409" w14:textId="77777777" w:rsidR="005D7C6B" w:rsidRPr="004C7701" w:rsidRDefault="005D7C6B" w:rsidP="00343884">
      <w:pPr>
        <w:pStyle w:val="Plattetekst"/>
        <w:ind w:left="0"/>
        <w:rPr>
          <w:sz w:val="20"/>
          <w:szCs w:val="20"/>
          <w:lang w:val="nl-BE"/>
        </w:rPr>
        <w:sectPr w:rsidR="005D7C6B" w:rsidRPr="004C7701" w:rsidSect="00D8523D">
          <w:headerReference w:type="first" r:id="rId14"/>
          <w:footerReference w:type="first" r:id="rId15"/>
          <w:type w:val="continuous"/>
          <w:pgSz w:w="11910" w:h="16840"/>
          <w:pgMar w:top="2669" w:right="1134" w:bottom="1985" w:left="851" w:header="852" w:footer="1134" w:gutter="0"/>
          <w:cols w:space="708"/>
          <w:titlePg/>
          <w:docGrid w:linePitch="299"/>
        </w:sectPr>
      </w:pPr>
    </w:p>
    <w:p w14:paraId="5E5CB527" w14:textId="77777777" w:rsidR="00430B9D" w:rsidRPr="004C7701" w:rsidRDefault="002D553F" w:rsidP="00393E33">
      <w:pPr>
        <w:pStyle w:val="Plattetekst"/>
        <w:ind w:left="0"/>
        <w:rPr>
          <w:color w:val="FFFFFF" w:themeColor="background1"/>
          <w:sz w:val="20"/>
          <w:szCs w:val="20"/>
          <w:lang w:val="nl-BE"/>
        </w:rPr>
        <w:sectPr w:rsidR="00430B9D" w:rsidRPr="004C7701" w:rsidSect="007426B7">
          <w:type w:val="continuous"/>
          <w:pgSz w:w="11910" w:h="16840"/>
          <w:pgMar w:top="2669" w:right="1134" w:bottom="1134" w:left="6379" w:header="852" w:footer="1134" w:gutter="0"/>
          <w:cols w:space="708"/>
          <w:titlePg/>
          <w:docGrid w:linePitch="299"/>
        </w:sectPr>
      </w:pPr>
      <w:sdt>
        <w:sdtPr>
          <w:rPr>
            <w:color w:val="FFFFFF" w:themeColor="background1"/>
            <w:sz w:val="20"/>
            <w:szCs w:val="20"/>
          </w:rPr>
          <w:alias w:val="Adresblok"/>
          <w:tag w:val="Aan:"/>
          <w:id w:val="-53238282"/>
          <w:lock w:val="sdtLocked"/>
          <w:placeholder>
            <w:docPart w:val="E2748EA0FD7D4989B8A76DEB4D6386F8"/>
          </w:placeholder>
          <w:showingPlcHdr/>
          <w:dataBinding w:prefixMappings="xmlns:ns0='http://schemas.microsoft.com/office/2006/coverPageProps' " w:xpath="/ns0:CoverPageProperties[1]/ns0:CompanyAddress[1]" w:storeItemID="{55AF091B-3C7A-41E3-B477-F2FDAA23CFDA}"/>
          <w:text w:multiLine="1"/>
        </w:sdtPr>
        <w:sdtEndPr/>
        <w:sdtContent>
          <w:r w:rsidR="00393E33" w:rsidRPr="004C7701">
            <w:rPr>
              <w:rStyle w:val="Tekstvantijdelijkeaanduiding"/>
              <w:color w:val="FFFFFF" w:themeColor="background1"/>
              <w:sz w:val="20"/>
              <w:szCs w:val="20"/>
              <w:lang w:val="nl-BE"/>
            </w:rPr>
            <w:t>[Adres bestemmeling]</w:t>
          </w:r>
        </w:sdtContent>
      </w:sdt>
      <w:r w:rsidR="00A941F2" w:rsidRPr="004C7701">
        <w:rPr>
          <w:color w:val="FFFFFF" w:themeColor="background1"/>
          <w:sz w:val="20"/>
          <w:szCs w:val="20"/>
          <w:lang w:val="nl-BE"/>
        </w:rPr>
        <w:t xml:space="preserve"> </w:t>
      </w:r>
      <w:sdt>
        <w:sdtPr>
          <w:rPr>
            <w:color w:val="FFFFFF" w:themeColor="background1"/>
            <w:sz w:val="20"/>
            <w:szCs w:val="20"/>
          </w:rPr>
          <w:alias w:val="datum"/>
          <w:tag w:val="datum"/>
          <w:id w:val="1870798900"/>
          <w:lock w:val="sdtLocked"/>
          <w:placeholder>
            <w:docPart w:val="A8FC107ADBCB4479B365FE738A806B7F"/>
          </w:placeholder>
          <w:showingPlcHdr/>
          <w:text/>
        </w:sdtPr>
        <w:sdtEndPr/>
        <w:sdtContent>
          <w:r w:rsidR="00393E33" w:rsidRPr="00C825F7">
            <w:rPr>
              <w:color w:val="FFFFFF" w:themeColor="background1"/>
              <w:sz w:val="21"/>
              <w:szCs w:val="21"/>
              <w:lang w:val="nl-BE"/>
            </w:rPr>
            <w:t>[</w:t>
          </w:r>
          <w:r w:rsidR="00393E33" w:rsidRPr="00C825F7">
            <w:rPr>
              <w:rStyle w:val="Tekstvantijdelijkeaanduiding"/>
              <w:color w:val="FFFFFF" w:themeColor="background1"/>
              <w:sz w:val="21"/>
              <w:szCs w:val="21"/>
              <w:lang w:val="nl-BE"/>
            </w:rPr>
            <w:t>datum]</w:t>
          </w:r>
        </w:sdtContent>
      </w:sdt>
    </w:p>
    <w:p w14:paraId="259E8AFC" w14:textId="77777777" w:rsidR="00861B45" w:rsidRPr="004C7701" w:rsidRDefault="00861B45" w:rsidP="00393E33">
      <w:pPr>
        <w:pStyle w:val="Plattetekst"/>
        <w:ind w:left="0"/>
        <w:rPr>
          <w:color w:val="FFFFFF" w:themeColor="background1"/>
          <w:sz w:val="20"/>
          <w:szCs w:val="20"/>
          <w:lang w:val="nl-BE"/>
        </w:rPr>
      </w:pPr>
    </w:p>
    <w:p w14:paraId="4E46BC03" w14:textId="77777777" w:rsidR="00C92259" w:rsidRPr="004C7701" w:rsidRDefault="00C92259" w:rsidP="00C92259">
      <w:pPr>
        <w:pStyle w:val="Plattetekst"/>
        <w:ind w:left="0"/>
        <w:jc w:val="both"/>
        <w:rPr>
          <w:rFonts w:cs="Avenir Book"/>
          <w:sz w:val="20"/>
          <w:szCs w:val="20"/>
          <w:lang w:val="nl-BE"/>
        </w:rPr>
      </w:pPr>
    </w:p>
    <w:sectPr w:rsidR="00C92259" w:rsidRPr="004C7701" w:rsidSect="007426B7">
      <w:type w:val="continuous"/>
      <w:pgSz w:w="11910" w:h="16840"/>
      <w:pgMar w:top="2669" w:right="1134" w:bottom="1134" w:left="2438" w:header="852"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3081" w14:textId="77777777" w:rsidR="00722029" w:rsidRDefault="00722029" w:rsidP="00BB51B4">
      <w:r>
        <w:separator/>
      </w:r>
    </w:p>
  </w:endnote>
  <w:endnote w:type="continuationSeparator" w:id="0">
    <w:p w14:paraId="19FD25DF" w14:textId="77777777" w:rsidR="00722029" w:rsidRDefault="00722029" w:rsidP="00BB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B0503020203020204"/>
    <w:charset w:val="00"/>
    <w:family w:val="swiss"/>
    <w:notTrueType/>
    <w:pitch w:val="variable"/>
    <w:sig w:usb0="8000202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AB7D" w14:textId="77777777" w:rsidR="00406C1C" w:rsidRPr="00AD32EF" w:rsidRDefault="00406C1C" w:rsidP="00C92259">
    <w:pPr>
      <w:pStyle w:val="Voettekst"/>
      <w:tabs>
        <w:tab w:val="clear" w:pos="9072"/>
        <w:tab w:val="right" w:pos="9923"/>
      </w:tabs>
      <w:rPr>
        <w:rFonts w:ascii="Avenir Book" w:hAnsi="Avenir Book"/>
        <w:sz w:val="17"/>
        <w:szCs w:val="17"/>
        <w:lang w:val="nl-BE"/>
      </w:rPr>
    </w:pPr>
    <w:r>
      <w:rPr>
        <w:rFonts w:ascii="Avenir Book" w:hAnsi="Avenir Book"/>
        <w:sz w:val="17"/>
        <w:szCs w:val="17"/>
        <w:lang w:val="nl-BE"/>
      </w:rPr>
      <w:t>Lagere School</w:t>
    </w:r>
  </w:p>
  <w:p w14:paraId="305A8E90" w14:textId="77777777" w:rsidR="00406C1C" w:rsidRPr="00AD32EF" w:rsidRDefault="00406C1C" w:rsidP="00F07F00">
    <w:pPr>
      <w:pStyle w:val="Voettekst"/>
      <w:tabs>
        <w:tab w:val="clear" w:pos="4536"/>
        <w:tab w:val="clear" w:pos="9072"/>
        <w:tab w:val="center" w:pos="4962"/>
        <w:tab w:val="right" w:pos="9923"/>
      </w:tabs>
      <w:rPr>
        <w:rFonts w:ascii="Avenir Book" w:hAnsi="Avenir Book"/>
        <w:sz w:val="17"/>
        <w:szCs w:val="17"/>
        <w:lang w:val="nl-BE"/>
      </w:rPr>
    </w:pPr>
    <w:r>
      <w:rPr>
        <w:rFonts w:ascii="Avenir Book" w:hAnsi="Avenir Book"/>
        <w:sz w:val="17"/>
        <w:szCs w:val="17"/>
        <w:lang w:val="nl-BE"/>
      </w:rPr>
      <w:t>Pieter De Nefstraat 4</w:t>
    </w:r>
    <w:r>
      <w:rPr>
        <w:rFonts w:ascii="Avenir Book" w:hAnsi="Avenir Book"/>
        <w:sz w:val="17"/>
        <w:szCs w:val="17"/>
        <w:lang w:val="nl-BE"/>
      </w:rPr>
      <w:tab/>
    </w:r>
    <w:r w:rsidRPr="00AD32EF">
      <w:rPr>
        <w:rFonts w:ascii="Avenir Book" w:hAnsi="Avenir Book"/>
        <w:sz w:val="17"/>
        <w:szCs w:val="17"/>
        <w:lang w:val="nl-BE"/>
      </w:rPr>
      <w:t xml:space="preserve">T 014 41 </w:t>
    </w:r>
    <w:r>
      <w:rPr>
        <w:rFonts w:ascii="Avenir Book" w:hAnsi="Avenir Book"/>
        <w:sz w:val="17"/>
        <w:szCs w:val="17"/>
        <w:lang w:val="nl-BE"/>
      </w:rPr>
      <w:t>17 02</w:t>
    </w:r>
    <w:r>
      <w:rPr>
        <w:rFonts w:ascii="Avenir Book" w:hAnsi="Avenir Book"/>
        <w:sz w:val="17"/>
        <w:szCs w:val="17"/>
        <w:lang w:val="nl-BE"/>
      </w:rPr>
      <w:tab/>
      <w:t>directie@sjt-lager.be</w:t>
    </w:r>
  </w:p>
  <w:p w14:paraId="1D1BEDFA" w14:textId="77777777" w:rsidR="00406C1C" w:rsidRPr="00FB267B" w:rsidRDefault="00406C1C" w:rsidP="00F07F00">
    <w:pPr>
      <w:pStyle w:val="Voettekst"/>
      <w:tabs>
        <w:tab w:val="clear" w:pos="4536"/>
        <w:tab w:val="clear" w:pos="9072"/>
        <w:tab w:val="center" w:pos="4962"/>
        <w:tab w:val="right" w:pos="9923"/>
      </w:tabs>
      <w:ind w:right="2"/>
      <w:rPr>
        <w:rFonts w:ascii="Avenir Book" w:hAnsi="Avenir Book"/>
        <w:sz w:val="17"/>
        <w:szCs w:val="17"/>
      </w:rPr>
    </w:pPr>
    <w:r w:rsidRPr="00AD32EF">
      <w:rPr>
        <w:rFonts w:ascii="Avenir Book" w:hAnsi="Avenir Book"/>
        <w:sz w:val="17"/>
        <w:szCs w:val="17"/>
      </w:rPr>
      <w:t>2300 Turnhout</w:t>
    </w:r>
    <w:r>
      <w:rPr>
        <w:rFonts w:ascii="Avenir Book" w:hAnsi="Avenir Book"/>
        <w:sz w:val="17"/>
        <w:szCs w:val="17"/>
      </w:rPr>
      <w:tab/>
    </w:r>
    <w:r>
      <w:rPr>
        <w:rFonts w:ascii="Avenir Book" w:hAnsi="Avenir Book"/>
        <w:sz w:val="17"/>
        <w:szCs w:val="17"/>
      </w:rPr>
      <w:tab/>
    </w:r>
    <w:r w:rsidRPr="00AD32EF">
      <w:rPr>
        <w:rFonts w:ascii="Avenir Book" w:hAnsi="Avenir Book"/>
        <w:sz w:val="17"/>
        <w:szCs w:val="17"/>
      </w:rPr>
      <w:t xml:space="preserve"> www.sjt</w:t>
    </w:r>
    <w:r>
      <w:rPr>
        <w:rFonts w:ascii="Avenir Book" w:hAnsi="Avenir Book"/>
        <w:sz w:val="17"/>
        <w:szCs w:val="17"/>
      </w:rPr>
      <w:t>-lager</w:t>
    </w:r>
    <w:r w:rsidRPr="00AD32EF">
      <w:rPr>
        <w:rFonts w:ascii="Avenir Book" w:hAnsi="Avenir Book"/>
        <w:sz w:val="17"/>
        <w:szCs w:val="17"/>
      </w:rPr>
      <w:t>.be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5E51" w14:textId="77777777" w:rsidR="008C22C5" w:rsidRPr="00AD32EF" w:rsidRDefault="007F4275" w:rsidP="00C92259">
    <w:pPr>
      <w:pStyle w:val="Voettekst"/>
      <w:tabs>
        <w:tab w:val="clear" w:pos="9072"/>
        <w:tab w:val="right" w:pos="9923"/>
      </w:tabs>
      <w:rPr>
        <w:rFonts w:ascii="Avenir Book" w:hAnsi="Avenir Book"/>
        <w:sz w:val="17"/>
        <w:szCs w:val="17"/>
        <w:lang w:val="nl-BE"/>
      </w:rPr>
    </w:pPr>
    <w:r>
      <w:rPr>
        <w:rFonts w:ascii="Avenir Book" w:hAnsi="Avenir Book"/>
        <w:sz w:val="17"/>
        <w:szCs w:val="17"/>
        <w:lang w:val="nl-BE"/>
      </w:rPr>
      <w:t>Lagere School</w:t>
    </w:r>
  </w:p>
  <w:p w14:paraId="669D14CD" w14:textId="77777777" w:rsidR="008C22C5" w:rsidRPr="00AD32EF" w:rsidRDefault="00393E33" w:rsidP="00F07F00">
    <w:pPr>
      <w:pStyle w:val="Voettekst"/>
      <w:tabs>
        <w:tab w:val="clear" w:pos="4536"/>
        <w:tab w:val="clear" w:pos="9072"/>
        <w:tab w:val="center" w:pos="4962"/>
        <w:tab w:val="right" w:pos="9923"/>
      </w:tabs>
      <w:rPr>
        <w:rFonts w:ascii="Avenir Book" w:hAnsi="Avenir Book"/>
        <w:sz w:val="17"/>
        <w:szCs w:val="17"/>
        <w:lang w:val="nl-BE"/>
      </w:rPr>
    </w:pPr>
    <w:r>
      <w:rPr>
        <w:rFonts w:ascii="Avenir Book" w:hAnsi="Avenir Book"/>
        <w:sz w:val="17"/>
        <w:szCs w:val="17"/>
        <w:lang w:val="nl-BE"/>
      </w:rPr>
      <w:t>Pieter De Nefstraat 4</w:t>
    </w:r>
    <w:r w:rsidR="008C22C5">
      <w:rPr>
        <w:rFonts w:ascii="Avenir Book" w:hAnsi="Avenir Book"/>
        <w:sz w:val="17"/>
        <w:szCs w:val="17"/>
        <w:lang w:val="nl-BE"/>
      </w:rPr>
      <w:tab/>
    </w:r>
    <w:r w:rsidR="008C22C5" w:rsidRPr="00AD32EF">
      <w:rPr>
        <w:rFonts w:ascii="Avenir Book" w:hAnsi="Avenir Book"/>
        <w:sz w:val="17"/>
        <w:szCs w:val="17"/>
        <w:lang w:val="nl-BE"/>
      </w:rPr>
      <w:t xml:space="preserve">T 014 41 </w:t>
    </w:r>
    <w:r>
      <w:rPr>
        <w:rFonts w:ascii="Avenir Book" w:hAnsi="Avenir Book"/>
        <w:sz w:val="17"/>
        <w:szCs w:val="17"/>
        <w:lang w:val="nl-BE"/>
      </w:rPr>
      <w:t>17 02</w:t>
    </w:r>
    <w:r w:rsidR="008C22C5">
      <w:rPr>
        <w:rFonts w:ascii="Avenir Book" w:hAnsi="Avenir Book"/>
        <w:sz w:val="17"/>
        <w:szCs w:val="17"/>
        <w:lang w:val="nl-BE"/>
      </w:rPr>
      <w:tab/>
    </w:r>
    <w:r>
      <w:rPr>
        <w:rFonts w:ascii="Avenir Book" w:hAnsi="Avenir Book"/>
        <w:sz w:val="17"/>
        <w:szCs w:val="17"/>
        <w:lang w:val="nl-BE"/>
      </w:rPr>
      <w:t>directie@sjt-lager.be</w:t>
    </w:r>
  </w:p>
  <w:p w14:paraId="3333F256" w14:textId="77777777" w:rsidR="008C22C5" w:rsidRPr="00FB267B" w:rsidRDefault="008C22C5" w:rsidP="00F07F00">
    <w:pPr>
      <w:pStyle w:val="Voettekst"/>
      <w:tabs>
        <w:tab w:val="clear" w:pos="4536"/>
        <w:tab w:val="clear" w:pos="9072"/>
        <w:tab w:val="center" w:pos="4962"/>
        <w:tab w:val="right" w:pos="9923"/>
      </w:tabs>
      <w:ind w:right="2"/>
      <w:rPr>
        <w:rFonts w:ascii="Avenir Book" w:hAnsi="Avenir Book"/>
        <w:sz w:val="17"/>
        <w:szCs w:val="17"/>
      </w:rPr>
    </w:pPr>
    <w:r w:rsidRPr="00AD32EF">
      <w:rPr>
        <w:rFonts w:ascii="Avenir Book" w:hAnsi="Avenir Book"/>
        <w:sz w:val="17"/>
        <w:szCs w:val="17"/>
      </w:rPr>
      <w:t>2300 Turnhout</w:t>
    </w:r>
    <w:r w:rsidR="00481E0C">
      <w:rPr>
        <w:rFonts w:ascii="Avenir Book" w:hAnsi="Avenir Book"/>
        <w:sz w:val="17"/>
        <w:szCs w:val="17"/>
      </w:rPr>
      <w:tab/>
    </w:r>
    <w:r>
      <w:rPr>
        <w:rFonts w:ascii="Avenir Book" w:hAnsi="Avenir Book"/>
        <w:sz w:val="17"/>
        <w:szCs w:val="17"/>
      </w:rPr>
      <w:tab/>
    </w:r>
    <w:r w:rsidRPr="00AD32EF">
      <w:rPr>
        <w:rFonts w:ascii="Avenir Book" w:hAnsi="Avenir Book"/>
        <w:sz w:val="17"/>
        <w:szCs w:val="17"/>
      </w:rPr>
      <w:t xml:space="preserve"> www.sjt</w:t>
    </w:r>
    <w:r w:rsidR="00393E33">
      <w:rPr>
        <w:rFonts w:ascii="Avenir Book" w:hAnsi="Avenir Book"/>
        <w:sz w:val="17"/>
        <w:szCs w:val="17"/>
      </w:rPr>
      <w:t>-lager</w:t>
    </w:r>
    <w:r w:rsidRPr="00AD32EF">
      <w:rPr>
        <w:rFonts w:ascii="Avenir Book" w:hAnsi="Avenir Book"/>
        <w:sz w:val="17"/>
        <w:szCs w:val="17"/>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5CE7" w14:textId="77777777" w:rsidR="00722029" w:rsidRDefault="00722029" w:rsidP="00BB51B4">
      <w:r>
        <w:separator/>
      </w:r>
    </w:p>
  </w:footnote>
  <w:footnote w:type="continuationSeparator" w:id="0">
    <w:p w14:paraId="5B9B7706" w14:textId="77777777" w:rsidR="00722029" w:rsidRDefault="00722029" w:rsidP="00BB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9297" w14:textId="77777777" w:rsidR="00406C1C" w:rsidRDefault="00406C1C">
    <w:pPr>
      <w:pStyle w:val="Koptekst"/>
    </w:pPr>
    <w:r w:rsidRPr="00842F50">
      <w:rPr>
        <w:noProof/>
        <w:lang w:val="nl-BE" w:eastAsia="nl-BE"/>
      </w:rPr>
      <w:drawing>
        <wp:anchor distT="0" distB="0" distL="114300" distR="114300" simplePos="0" relativeHeight="251659776" behindDoc="0" locked="0" layoutInCell="1" allowOverlap="1" wp14:anchorId="0B0C1713" wp14:editId="69DDF9E2">
          <wp:simplePos x="0" y="0"/>
          <wp:positionH relativeFrom="column">
            <wp:posOffset>-120650</wp:posOffset>
          </wp:positionH>
          <wp:positionV relativeFrom="paragraph">
            <wp:posOffset>17780</wp:posOffset>
          </wp:positionV>
          <wp:extent cx="2267585" cy="1050925"/>
          <wp:effectExtent l="0" t="0" r="0" b="0"/>
          <wp:wrapSquare wrapText="bothSides"/>
          <wp:docPr id="653840607" name="Afbeelding 65384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1050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42B1" w14:textId="77777777" w:rsidR="00406C1C" w:rsidRDefault="00406C1C">
    <w:pPr>
      <w:pStyle w:val="Koptekst"/>
    </w:pPr>
    <w:r w:rsidRPr="00842F50">
      <w:rPr>
        <w:noProof/>
        <w:lang w:val="nl-BE" w:eastAsia="nl-BE"/>
      </w:rPr>
      <w:drawing>
        <wp:anchor distT="0" distB="0" distL="114300" distR="114300" simplePos="0" relativeHeight="251657728" behindDoc="0" locked="0" layoutInCell="1" allowOverlap="1" wp14:anchorId="03C845F8" wp14:editId="42E04DCD">
          <wp:simplePos x="0" y="0"/>
          <wp:positionH relativeFrom="column">
            <wp:posOffset>15240</wp:posOffset>
          </wp:positionH>
          <wp:positionV relativeFrom="paragraph">
            <wp:posOffset>-270611</wp:posOffset>
          </wp:positionV>
          <wp:extent cx="2018665" cy="935355"/>
          <wp:effectExtent l="0" t="0" r="635" b="0"/>
          <wp:wrapSquare wrapText="bothSides"/>
          <wp:docPr id="1998106331" name="Afbeelding 199810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65" cy="9353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2ADC" w14:textId="77777777" w:rsidR="005D7C6B" w:rsidRDefault="005D7C6B">
    <w:pPr>
      <w:pStyle w:val="Koptekst"/>
    </w:pPr>
    <w:r w:rsidRPr="00842F50">
      <w:rPr>
        <w:noProof/>
        <w:lang w:val="nl-BE" w:eastAsia="nl-BE"/>
      </w:rPr>
      <w:drawing>
        <wp:anchor distT="0" distB="0" distL="114300" distR="114300" simplePos="0" relativeHeight="251655680" behindDoc="0" locked="0" layoutInCell="1" allowOverlap="1" wp14:anchorId="33DAEA94" wp14:editId="70660807">
          <wp:simplePos x="0" y="0"/>
          <wp:positionH relativeFrom="column">
            <wp:posOffset>16510</wp:posOffset>
          </wp:positionH>
          <wp:positionV relativeFrom="paragraph">
            <wp:posOffset>-29845</wp:posOffset>
          </wp:positionV>
          <wp:extent cx="2267585" cy="105092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1050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6E463A7B"/>
    <w:multiLevelType w:val="hybridMultilevel"/>
    <w:tmpl w:val="AF886086"/>
    <w:lvl w:ilvl="0" w:tplc="EC3AFC08">
      <w:start w:val="1"/>
      <w:numFmt w:val="bullet"/>
      <w:lvlText w:val=""/>
      <w:lvlJc w:val="left"/>
      <w:pPr>
        <w:tabs>
          <w:tab w:val="num" w:pos="567"/>
        </w:tabs>
        <w:ind w:left="567" w:hanging="567"/>
      </w:pPr>
      <w:rPr>
        <w:rFonts w:ascii="Wingdings 2" w:hAnsi="Wingdings 2" w:hint="default"/>
        <w:sz w:val="36"/>
        <w:szCs w:val="36"/>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hint="default"/>
      </w:rPr>
    </w:lvl>
  </w:abstractNum>
  <w:num w:numId="1" w16cid:durableId="217590005">
    <w:abstractNumId w:val="0"/>
    <w:lvlOverride w:ilvl="0">
      <w:lvl w:ilvl="0">
        <w:numFmt w:val="bullet"/>
        <w:lvlText w:val=""/>
        <w:legacy w:legacy="1" w:legacySpace="0" w:legacyIndent="283"/>
        <w:lvlJc w:val="left"/>
        <w:pPr>
          <w:ind w:left="1418" w:hanging="283"/>
        </w:pPr>
        <w:rPr>
          <w:rFonts w:ascii="Symbol" w:hAnsi="Symbol" w:hint="default"/>
        </w:rPr>
      </w:lvl>
    </w:lvlOverride>
  </w:num>
  <w:num w:numId="2" w16cid:durableId="101190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460"/>
    <w:rsid w:val="000171DA"/>
    <w:rsid w:val="000479FB"/>
    <w:rsid w:val="00070F2B"/>
    <w:rsid w:val="000A7C74"/>
    <w:rsid w:val="000D5AFB"/>
    <w:rsid w:val="000E5B28"/>
    <w:rsid w:val="00104AFA"/>
    <w:rsid w:val="0011426E"/>
    <w:rsid w:val="001529F4"/>
    <w:rsid w:val="001E1A2F"/>
    <w:rsid w:val="001E52C8"/>
    <w:rsid w:val="002B1C64"/>
    <w:rsid w:val="002D553F"/>
    <w:rsid w:val="002D755D"/>
    <w:rsid w:val="002F7B27"/>
    <w:rsid w:val="00333A7E"/>
    <w:rsid w:val="00341C7A"/>
    <w:rsid w:val="00343884"/>
    <w:rsid w:val="00353DA3"/>
    <w:rsid w:val="003833B7"/>
    <w:rsid w:val="00393E33"/>
    <w:rsid w:val="003D1AC0"/>
    <w:rsid w:val="003E47D8"/>
    <w:rsid w:val="003E6BEF"/>
    <w:rsid w:val="00406C1C"/>
    <w:rsid w:val="00430B9D"/>
    <w:rsid w:val="004447F2"/>
    <w:rsid w:val="00481E0C"/>
    <w:rsid w:val="00487404"/>
    <w:rsid w:val="004B468D"/>
    <w:rsid w:val="004C7701"/>
    <w:rsid w:val="004F6550"/>
    <w:rsid w:val="0050723E"/>
    <w:rsid w:val="0054790D"/>
    <w:rsid w:val="00556785"/>
    <w:rsid w:val="005738C2"/>
    <w:rsid w:val="005B3AF7"/>
    <w:rsid w:val="005C4460"/>
    <w:rsid w:val="005D7C6B"/>
    <w:rsid w:val="005F076D"/>
    <w:rsid w:val="00606C9F"/>
    <w:rsid w:val="00615108"/>
    <w:rsid w:val="00681B86"/>
    <w:rsid w:val="00691256"/>
    <w:rsid w:val="00692B57"/>
    <w:rsid w:val="006A4278"/>
    <w:rsid w:val="006B7769"/>
    <w:rsid w:val="006C71BE"/>
    <w:rsid w:val="006D7CB6"/>
    <w:rsid w:val="006F03D8"/>
    <w:rsid w:val="006F6D19"/>
    <w:rsid w:val="007016FF"/>
    <w:rsid w:val="00722029"/>
    <w:rsid w:val="00727091"/>
    <w:rsid w:val="007426B7"/>
    <w:rsid w:val="00771FDC"/>
    <w:rsid w:val="007B33BC"/>
    <w:rsid w:val="007B6749"/>
    <w:rsid w:val="007F4275"/>
    <w:rsid w:val="0082693A"/>
    <w:rsid w:val="00842677"/>
    <w:rsid w:val="00842F50"/>
    <w:rsid w:val="00861B45"/>
    <w:rsid w:val="0087453E"/>
    <w:rsid w:val="00881EEA"/>
    <w:rsid w:val="008B2A97"/>
    <w:rsid w:val="008C22C5"/>
    <w:rsid w:val="008D02E2"/>
    <w:rsid w:val="00941034"/>
    <w:rsid w:val="00A226C5"/>
    <w:rsid w:val="00A51A0C"/>
    <w:rsid w:val="00A73C18"/>
    <w:rsid w:val="00A941F2"/>
    <w:rsid w:val="00AB1EF9"/>
    <w:rsid w:val="00AD32EF"/>
    <w:rsid w:val="00B101E3"/>
    <w:rsid w:val="00B21652"/>
    <w:rsid w:val="00B447FF"/>
    <w:rsid w:val="00B579A9"/>
    <w:rsid w:val="00BB51B4"/>
    <w:rsid w:val="00BD4F2F"/>
    <w:rsid w:val="00BE121B"/>
    <w:rsid w:val="00C359B0"/>
    <w:rsid w:val="00C460B7"/>
    <w:rsid w:val="00C825F7"/>
    <w:rsid w:val="00C92259"/>
    <w:rsid w:val="00CA7913"/>
    <w:rsid w:val="00CD5A81"/>
    <w:rsid w:val="00D33CDE"/>
    <w:rsid w:val="00D42CE2"/>
    <w:rsid w:val="00D54984"/>
    <w:rsid w:val="00D65FB5"/>
    <w:rsid w:val="00D74E42"/>
    <w:rsid w:val="00D7743E"/>
    <w:rsid w:val="00D8523D"/>
    <w:rsid w:val="00DA6F68"/>
    <w:rsid w:val="00DC5D0F"/>
    <w:rsid w:val="00DF77E8"/>
    <w:rsid w:val="00E47D60"/>
    <w:rsid w:val="00E501F4"/>
    <w:rsid w:val="00E63A4E"/>
    <w:rsid w:val="00E72E72"/>
    <w:rsid w:val="00EF1C2B"/>
    <w:rsid w:val="00EF2150"/>
    <w:rsid w:val="00F07F00"/>
    <w:rsid w:val="00F60E24"/>
    <w:rsid w:val="00F6794C"/>
    <w:rsid w:val="00FB267B"/>
    <w:rsid w:val="00FB5449"/>
    <w:rsid w:val="00FC4342"/>
    <w:rsid w:val="00FF2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D6F2"/>
  <w15:docId w15:val="{7C5C0A62-4A5A-41FF-8A56-B852687D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next w:val="Standaard"/>
    <w:link w:val="Kop1Char"/>
    <w:qFormat/>
    <w:rsid w:val="00D8523D"/>
    <w:pPr>
      <w:keepNext/>
      <w:widowControl/>
      <w:tabs>
        <w:tab w:val="right" w:pos="9072"/>
      </w:tabs>
      <w:spacing w:before="60" w:after="60"/>
      <w:jc w:val="center"/>
      <w:outlineLvl w:val="0"/>
    </w:pPr>
    <w:rPr>
      <w:rFonts w:ascii="Century Gothic" w:eastAsia="Times New Roman" w:hAnsi="Century Gothic" w:cs="Times New Roman"/>
      <w:b/>
      <w:sz w:val="24"/>
      <w:szCs w:val="20"/>
      <w:lang w:val="nl" w:eastAsia="nl-NL"/>
    </w:rPr>
  </w:style>
  <w:style w:type="paragraph" w:styleId="Kop2">
    <w:name w:val="heading 2"/>
    <w:basedOn w:val="Standaard"/>
    <w:next w:val="Standaard"/>
    <w:link w:val="Kop2Char"/>
    <w:semiHidden/>
    <w:unhideWhenUsed/>
    <w:qFormat/>
    <w:rsid w:val="00D8523D"/>
    <w:pPr>
      <w:keepNext/>
      <w:widowControl/>
      <w:jc w:val="right"/>
      <w:outlineLvl w:val="1"/>
    </w:pPr>
    <w:rPr>
      <w:rFonts w:ascii="Century Gothic" w:eastAsia="Times New Roman" w:hAnsi="Century Gothic" w:cs="Times New Roman"/>
      <w:b/>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392"/>
    </w:pPr>
    <w:rPr>
      <w:rFonts w:ascii="Avenir Book" w:eastAsia="Avenir Book" w:hAnsi="Avenir Book"/>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B51B4"/>
    <w:pPr>
      <w:tabs>
        <w:tab w:val="center" w:pos="4536"/>
        <w:tab w:val="right" w:pos="9072"/>
      </w:tabs>
    </w:pPr>
  </w:style>
  <w:style w:type="character" w:customStyle="1" w:styleId="KoptekstChar">
    <w:name w:val="Koptekst Char"/>
    <w:basedOn w:val="Standaardalinea-lettertype"/>
    <w:link w:val="Koptekst"/>
    <w:uiPriority w:val="99"/>
    <w:rsid w:val="00BB51B4"/>
  </w:style>
  <w:style w:type="paragraph" w:styleId="Voettekst">
    <w:name w:val="footer"/>
    <w:basedOn w:val="Standaard"/>
    <w:link w:val="VoettekstChar"/>
    <w:uiPriority w:val="99"/>
    <w:unhideWhenUsed/>
    <w:rsid w:val="00BB51B4"/>
    <w:pPr>
      <w:tabs>
        <w:tab w:val="center" w:pos="4536"/>
        <w:tab w:val="right" w:pos="9072"/>
      </w:tabs>
    </w:pPr>
  </w:style>
  <w:style w:type="character" w:customStyle="1" w:styleId="VoettekstChar">
    <w:name w:val="Voettekst Char"/>
    <w:basedOn w:val="Standaardalinea-lettertype"/>
    <w:link w:val="Voettekst"/>
    <w:uiPriority w:val="99"/>
    <w:rsid w:val="00BB51B4"/>
  </w:style>
  <w:style w:type="character" w:styleId="Hyperlink">
    <w:name w:val="Hyperlink"/>
    <w:basedOn w:val="Standaardalinea-lettertype"/>
    <w:uiPriority w:val="99"/>
    <w:unhideWhenUsed/>
    <w:rsid w:val="00941034"/>
    <w:rPr>
      <w:color w:val="0000FF" w:themeColor="hyperlink"/>
      <w:u w:val="single"/>
    </w:rPr>
  </w:style>
  <w:style w:type="character" w:styleId="GevolgdeHyperlink">
    <w:name w:val="FollowedHyperlink"/>
    <w:basedOn w:val="Standaardalinea-lettertype"/>
    <w:uiPriority w:val="99"/>
    <w:semiHidden/>
    <w:unhideWhenUsed/>
    <w:rsid w:val="00FF2478"/>
    <w:rPr>
      <w:color w:val="800080" w:themeColor="followedHyperlink"/>
      <w:u w:val="single"/>
    </w:rPr>
  </w:style>
  <w:style w:type="paragraph" w:styleId="Ballontekst">
    <w:name w:val="Balloon Text"/>
    <w:basedOn w:val="Standaard"/>
    <w:link w:val="BallontekstChar"/>
    <w:uiPriority w:val="99"/>
    <w:semiHidden/>
    <w:unhideWhenUsed/>
    <w:rsid w:val="00C359B0"/>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9B0"/>
    <w:rPr>
      <w:rFonts w:ascii="Tahoma" w:hAnsi="Tahoma" w:cs="Tahoma"/>
      <w:sz w:val="16"/>
      <w:szCs w:val="16"/>
    </w:rPr>
  </w:style>
  <w:style w:type="character" w:styleId="Tekstvantijdelijkeaanduiding">
    <w:name w:val="Placeholder Text"/>
    <w:basedOn w:val="Standaardalinea-lettertype"/>
    <w:uiPriority w:val="99"/>
    <w:semiHidden/>
    <w:rsid w:val="003D1AC0"/>
    <w:rPr>
      <w:color w:val="808080"/>
    </w:rPr>
  </w:style>
  <w:style w:type="character" w:customStyle="1" w:styleId="Kop1Char">
    <w:name w:val="Kop 1 Char"/>
    <w:basedOn w:val="Standaardalinea-lettertype"/>
    <w:link w:val="Kop1"/>
    <w:rsid w:val="00D8523D"/>
    <w:rPr>
      <w:rFonts w:ascii="Century Gothic" w:eastAsia="Times New Roman" w:hAnsi="Century Gothic" w:cs="Times New Roman"/>
      <w:b/>
      <w:sz w:val="24"/>
      <w:szCs w:val="20"/>
      <w:lang w:val="nl" w:eastAsia="nl-NL"/>
    </w:rPr>
  </w:style>
  <w:style w:type="character" w:customStyle="1" w:styleId="Kop2Char">
    <w:name w:val="Kop 2 Char"/>
    <w:basedOn w:val="Standaardalinea-lettertype"/>
    <w:link w:val="Kop2"/>
    <w:semiHidden/>
    <w:rsid w:val="00D8523D"/>
    <w:rPr>
      <w:rFonts w:ascii="Century Gothic" w:eastAsia="Times New Roman" w:hAnsi="Century Gothic" w:cs="Times New Roman"/>
      <w:b/>
      <w:sz w:val="24"/>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11130">
      <w:bodyDiv w:val="1"/>
      <w:marLeft w:val="0"/>
      <w:marRight w:val="0"/>
      <w:marTop w:val="0"/>
      <w:marBottom w:val="0"/>
      <w:divBdr>
        <w:top w:val="none" w:sz="0" w:space="0" w:color="auto"/>
        <w:left w:val="none" w:sz="0" w:space="0" w:color="auto"/>
        <w:bottom w:val="none" w:sz="0" w:space="0" w:color="auto"/>
        <w:right w:val="none" w:sz="0" w:space="0" w:color="auto"/>
      </w:divBdr>
    </w:div>
    <w:div w:id="104425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48EA0FD7D4989B8A76DEB4D6386F8"/>
        <w:category>
          <w:name w:val="Algemeen"/>
          <w:gallery w:val="placeholder"/>
        </w:category>
        <w:types>
          <w:type w:val="bbPlcHdr"/>
        </w:types>
        <w:behaviors>
          <w:behavior w:val="content"/>
        </w:behaviors>
        <w:guid w:val="{8564A38E-D855-4E1C-8DE9-03E7CB514EB6}"/>
      </w:docPartPr>
      <w:docPartBody>
        <w:p w:rsidR="006F19D8" w:rsidRDefault="00B81ABF" w:rsidP="00B81ABF">
          <w:pPr>
            <w:pStyle w:val="E2748EA0FD7D4989B8A76DEB4D6386F83"/>
          </w:pPr>
          <w:r>
            <w:rPr>
              <w:rStyle w:val="Tekstvantijdelijkeaanduiding"/>
              <w:sz w:val="21"/>
              <w:szCs w:val="21"/>
              <w:lang w:val="nl-BE"/>
            </w:rPr>
            <w:t>[Adres bestemmeling</w:t>
          </w:r>
          <w:r w:rsidRPr="00E72E72">
            <w:rPr>
              <w:rStyle w:val="Tekstvantijdelijkeaanduiding"/>
              <w:sz w:val="21"/>
              <w:szCs w:val="21"/>
              <w:lang w:val="nl-BE"/>
            </w:rPr>
            <w:t>]</w:t>
          </w:r>
        </w:p>
      </w:docPartBody>
    </w:docPart>
    <w:docPart>
      <w:docPartPr>
        <w:name w:val="A8FC107ADBCB4479B365FE738A806B7F"/>
        <w:category>
          <w:name w:val="Algemeen"/>
          <w:gallery w:val="placeholder"/>
        </w:category>
        <w:types>
          <w:type w:val="bbPlcHdr"/>
        </w:types>
        <w:behaviors>
          <w:behavior w:val="content"/>
        </w:behaviors>
        <w:guid w:val="{B50A1A50-140A-4367-9173-65A35D883D1C}"/>
      </w:docPartPr>
      <w:docPartBody>
        <w:p w:rsidR="006F19D8" w:rsidRDefault="00B81ABF" w:rsidP="00B81ABF">
          <w:pPr>
            <w:pStyle w:val="A8FC107ADBCB4479B365FE738A806B7F3"/>
          </w:pPr>
          <w:r w:rsidRPr="00BD4F2F">
            <w:rPr>
              <w:sz w:val="21"/>
              <w:szCs w:val="21"/>
              <w:lang w:val="nl-BE"/>
            </w:rPr>
            <w:t>[</w:t>
          </w:r>
          <w:r w:rsidRPr="00BD4F2F">
            <w:rPr>
              <w:rStyle w:val="Tekstvantijdelijkeaanduiding"/>
              <w:sz w:val="21"/>
              <w:szCs w:val="21"/>
              <w:lang w:val="nl-BE"/>
            </w:rPr>
            <w:t>datum]</w:t>
          </w:r>
        </w:p>
      </w:docPartBody>
    </w:docPart>
    <w:docPart>
      <w:docPartPr>
        <w:name w:val="6063A158A74E48BF997A5E8A25AE4020"/>
        <w:category>
          <w:name w:val="Algemeen"/>
          <w:gallery w:val="placeholder"/>
        </w:category>
        <w:types>
          <w:type w:val="bbPlcHdr"/>
        </w:types>
        <w:behaviors>
          <w:behavior w:val="content"/>
        </w:behaviors>
        <w:guid w:val="{93FB1EB9-E5B3-4867-A389-786C8B253F71}"/>
      </w:docPartPr>
      <w:docPartBody>
        <w:p w:rsidR="00067757" w:rsidRDefault="007F4CE6" w:rsidP="007F4CE6">
          <w:pPr>
            <w:pStyle w:val="6063A158A74E48BF997A5E8A25AE4020"/>
          </w:pPr>
          <w:r>
            <w:rPr>
              <w:rStyle w:val="Tekstvantijdelijkeaanduiding"/>
              <w:sz w:val="21"/>
              <w:szCs w:val="21"/>
            </w:rPr>
            <w:t>[Adres bestemmeling</w:t>
          </w:r>
          <w:r w:rsidRPr="00E72E72">
            <w:rPr>
              <w:rStyle w:val="Tekstvantijdelijkeaanduiding"/>
              <w:sz w:val="21"/>
              <w:szCs w:val="21"/>
            </w:rPr>
            <w:t>]</w:t>
          </w:r>
        </w:p>
      </w:docPartBody>
    </w:docPart>
    <w:docPart>
      <w:docPartPr>
        <w:name w:val="7F43E18F2F5448248FABDBFA9A6551F6"/>
        <w:category>
          <w:name w:val="Algemeen"/>
          <w:gallery w:val="placeholder"/>
        </w:category>
        <w:types>
          <w:type w:val="bbPlcHdr"/>
        </w:types>
        <w:behaviors>
          <w:behavior w:val="content"/>
        </w:behaviors>
        <w:guid w:val="{B0F9D063-A9E7-4420-9756-CA03F0D9415F}"/>
      </w:docPartPr>
      <w:docPartBody>
        <w:p w:rsidR="00067757" w:rsidRDefault="007F4CE6" w:rsidP="007F4CE6">
          <w:pPr>
            <w:pStyle w:val="7F43E18F2F5448248FABDBFA9A6551F6"/>
          </w:pPr>
          <w:r w:rsidRPr="00BD4F2F">
            <w:rPr>
              <w:sz w:val="21"/>
              <w:szCs w:val="21"/>
            </w:rPr>
            <w:t>[</w:t>
          </w:r>
          <w:r w:rsidRPr="00BD4F2F">
            <w:rPr>
              <w:rStyle w:val="Tekstvantijdelijkeaanduiding"/>
              <w:sz w:val="21"/>
              <w:szCs w:val="21"/>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B0503020203020204"/>
    <w:charset w:val="00"/>
    <w:family w:val="swiss"/>
    <w:notTrueType/>
    <w:pitch w:val="variable"/>
    <w:sig w:usb0="8000202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44E"/>
    <w:rsid w:val="00067757"/>
    <w:rsid w:val="00122FC7"/>
    <w:rsid w:val="004322A3"/>
    <w:rsid w:val="004A75B6"/>
    <w:rsid w:val="005C0142"/>
    <w:rsid w:val="005E3F58"/>
    <w:rsid w:val="006A3999"/>
    <w:rsid w:val="006F19D8"/>
    <w:rsid w:val="00782122"/>
    <w:rsid w:val="007F344E"/>
    <w:rsid w:val="007F4CE6"/>
    <w:rsid w:val="00A23E24"/>
    <w:rsid w:val="00B81ABF"/>
    <w:rsid w:val="00C06395"/>
    <w:rsid w:val="00D0149B"/>
    <w:rsid w:val="00D247CF"/>
    <w:rsid w:val="00D96FFD"/>
    <w:rsid w:val="00E03B39"/>
    <w:rsid w:val="00E53E30"/>
    <w:rsid w:val="00E906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4CE6"/>
    <w:rPr>
      <w:color w:val="808080"/>
    </w:rPr>
  </w:style>
  <w:style w:type="paragraph" w:customStyle="1" w:styleId="E2748EA0FD7D4989B8A76DEB4D6386F83">
    <w:name w:val="E2748EA0FD7D4989B8A76DEB4D6386F83"/>
    <w:rsid w:val="00B81ABF"/>
    <w:pPr>
      <w:widowControl w:val="0"/>
      <w:spacing w:after="0" w:line="240" w:lineRule="auto"/>
      <w:ind w:left="392"/>
    </w:pPr>
    <w:rPr>
      <w:rFonts w:ascii="Avenir Book" w:eastAsia="Avenir Book" w:hAnsi="Avenir Book"/>
      <w:sz w:val="18"/>
      <w:szCs w:val="18"/>
      <w:lang w:val="en-US" w:eastAsia="en-US"/>
    </w:rPr>
  </w:style>
  <w:style w:type="paragraph" w:customStyle="1" w:styleId="A8FC107ADBCB4479B365FE738A806B7F3">
    <w:name w:val="A8FC107ADBCB4479B365FE738A806B7F3"/>
    <w:rsid w:val="00B81ABF"/>
    <w:pPr>
      <w:widowControl w:val="0"/>
      <w:spacing w:after="0" w:line="240" w:lineRule="auto"/>
      <w:ind w:left="392"/>
    </w:pPr>
    <w:rPr>
      <w:rFonts w:ascii="Avenir Book" w:eastAsia="Avenir Book" w:hAnsi="Avenir Book"/>
      <w:sz w:val="18"/>
      <w:szCs w:val="18"/>
      <w:lang w:val="en-US" w:eastAsia="en-US"/>
    </w:rPr>
  </w:style>
  <w:style w:type="paragraph" w:customStyle="1" w:styleId="6063A158A74E48BF997A5E8A25AE4020">
    <w:name w:val="6063A158A74E48BF997A5E8A25AE4020"/>
    <w:rsid w:val="007F4CE6"/>
  </w:style>
  <w:style w:type="paragraph" w:customStyle="1" w:styleId="7F43E18F2F5448248FABDBFA9A6551F6">
    <w:name w:val="7F43E18F2F5448248FABDBFA9A6551F6"/>
    <w:rsid w:val="007F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EDE6A-A1AB-4EC9-B339-ED805153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Briefhoofd_SJT.indd</vt:lpstr>
    </vt:vector>
  </TitlesOfParts>
  <Company>Hewlett-Packard Company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Briefhoofd_SJT.indd</dc:title>
  <dc:creator>Sofie</dc:creator>
  <cp:lastModifiedBy>Elien Brys</cp:lastModifiedBy>
  <cp:revision>16</cp:revision>
  <cp:lastPrinted>2023-08-31T12:39:00Z</cp:lastPrinted>
  <dcterms:created xsi:type="dcterms:W3CDTF">2016-08-23T13:48:00Z</dcterms:created>
  <dcterms:modified xsi:type="dcterms:W3CDTF">2023-08-31T12:39:00Z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Adobe InDesign CC 2015 (Macintosh)</vt:lpwstr>
  </property>
  <property fmtid="{D5CDD505-2E9C-101B-9397-08002B2CF9AE}" pid="4" name="LastSaved">
    <vt:filetime>2016-03-07T00:00:00Z</vt:filetime>
  </property>
</Properties>
</file>